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2F3921C2" w14:textId="4D1B0172" w:rsidR="004B14BD" w:rsidRPr="00AA55D7" w:rsidRDefault="00731783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Augias</w:t>
            </w:r>
            <w:proofErr w:type="spellEnd"/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Corp NV</w:t>
            </w:r>
          </w:p>
          <w:p w14:paraId="3DD0DA8E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</w:t>
            </w:r>
            <w:proofErr w:type="spellEnd"/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 xml:space="preserve">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Vrije </w:t>
            </w:r>
            <w:proofErr w:type="spellStart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dienstverlening</w:t>
            </w:r>
            <w:proofErr w:type="spellEnd"/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4D4D6348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Bulgarie</w:t>
            </w:r>
            <w:proofErr w:type="spellEnd"/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1088471B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Chypre</w:t>
            </w:r>
            <w:proofErr w:type="spellEnd"/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599E247A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3226736F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Allemagne</w:t>
            </w:r>
            <w:proofErr w:type="spellEnd"/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288FA089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Estonie</w:t>
            </w:r>
            <w:proofErr w:type="spellEnd"/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2B905D67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Finlande</w:t>
            </w:r>
            <w:proofErr w:type="spellEnd"/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69CA88FA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6CAEC163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Grèce</w:t>
            </w:r>
            <w:proofErr w:type="spellEnd"/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487E1C83" w:rsidR="00922A37" w:rsidRDefault="00731783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Hongrie</w:t>
            </w:r>
            <w:proofErr w:type="spellEnd"/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92B84D6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Irlande</w:t>
            </w:r>
            <w:proofErr w:type="spellEnd"/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662ED51F" w:rsidR="00922A37" w:rsidRDefault="00731783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Islande</w:t>
            </w:r>
            <w:proofErr w:type="spellEnd"/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11575604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Italie</w:t>
            </w:r>
            <w:proofErr w:type="spellEnd"/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59B24820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Croatie</w:t>
            </w:r>
            <w:proofErr w:type="spellEnd"/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DD034E9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Lettonie</w:t>
            </w:r>
            <w:proofErr w:type="spellEnd"/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0E5A838E" w:rsidR="00922A37" w:rsidRDefault="00731783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14191C35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Lituanie</w:t>
            </w:r>
            <w:proofErr w:type="spellEnd"/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7CCB7CA5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262EEE71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Malte</w:t>
            </w:r>
            <w:proofErr w:type="spellEnd"/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00BF701D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Pays</w:t>
            </w:r>
            <w:proofErr w:type="spellEnd"/>
            <w:r w:rsidRPr="009B7844">
              <w:rPr>
                <w:rFonts w:cs="Arial"/>
                <w:lang w:val="nl-NL" w:eastAsia="en-GB"/>
              </w:rPr>
              <w:t>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462EEB44" w:rsidR="00922A37" w:rsidRDefault="00731783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Norvège</w:t>
            </w:r>
            <w:proofErr w:type="spellEnd"/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66C8AFB3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Autriche</w:t>
            </w:r>
            <w:proofErr w:type="spellEnd"/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33E5DA00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Pologne</w:t>
            </w:r>
            <w:proofErr w:type="spellEnd"/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5075F579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Portuga</w:t>
            </w:r>
            <w:proofErr w:type="spellEnd"/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367781D6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Roumanie</w:t>
            </w:r>
            <w:proofErr w:type="spellEnd"/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4533640F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Slovénie</w:t>
            </w:r>
            <w:proofErr w:type="spellEnd"/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6D194186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Slovaquie</w:t>
            </w:r>
            <w:proofErr w:type="spellEnd"/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42C2E044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Espagne</w:t>
            </w:r>
            <w:proofErr w:type="spellEnd"/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4747A300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proofErr w:type="spellStart"/>
            <w:r w:rsidRPr="009B7844">
              <w:rPr>
                <w:rFonts w:cs="Arial"/>
                <w:lang w:val="nl-NL" w:eastAsia="en-GB"/>
              </w:rPr>
              <w:t>République</w:t>
            </w:r>
            <w:proofErr w:type="spellEnd"/>
            <w:r w:rsidRPr="009B7844">
              <w:rPr>
                <w:rFonts w:cs="Arial"/>
                <w:lang w:val="nl-NL" w:eastAsia="en-GB"/>
              </w:rPr>
              <w:t xml:space="preserve"> </w:t>
            </w:r>
            <w:proofErr w:type="spellStart"/>
            <w:r w:rsidRPr="009B7844">
              <w:rPr>
                <w:rFonts w:cs="Arial"/>
                <w:lang w:val="nl-NL" w:eastAsia="en-GB"/>
              </w:rPr>
              <w:t>tchèque</w:t>
            </w:r>
            <w:proofErr w:type="spellEnd"/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922A37" w14:paraId="1F0545C2" w14:textId="77777777" w:rsidTr="00891AA3">
        <w:tc>
          <w:tcPr>
            <w:tcW w:w="993" w:type="dxa"/>
          </w:tcPr>
          <w:p w14:paraId="79F0B7BC" w14:textId="10F69DDC" w:rsidR="00922A37" w:rsidRDefault="00AD4709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731783">
              <w:rPr>
                <w:rFonts w:cs="Arial"/>
                <w:b/>
              </w:rPr>
            </w:r>
            <w:r w:rsidR="0073178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208A0"/>
    <w:rsid w:val="00164B0A"/>
    <w:rsid w:val="001726FE"/>
    <w:rsid w:val="001767E5"/>
    <w:rsid w:val="00190BA2"/>
    <w:rsid w:val="001A2E1A"/>
    <w:rsid w:val="001B0A48"/>
    <w:rsid w:val="001B1253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A148B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1783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B57BD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91F6F"/>
    <w:rsid w:val="00AA3C24"/>
    <w:rsid w:val="00AA55D7"/>
    <w:rsid w:val="00AC79A6"/>
    <w:rsid w:val="00AC7BA9"/>
    <w:rsid w:val="00AD470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11789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4</cp:revision>
  <dcterms:created xsi:type="dcterms:W3CDTF">2021-02-08T08:09:00Z</dcterms:created>
  <dcterms:modified xsi:type="dcterms:W3CDTF">2021-11-09T10:03:00Z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