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BD" w:rsidRPr="00F95B88" w:rsidRDefault="00F95B88" w:rsidP="007060FF">
      <w:pPr>
        <w:rPr>
          <w:rFonts w:ascii="Trebuchet MS" w:hAnsi="Trebuchet MS"/>
          <w:b/>
          <w:sz w:val="28"/>
          <w:lang w:val="fr-BE"/>
        </w:rPr>
      </w:pPr>
      <w:r>
        <w:rPr>
          <w:rFonts w:ascii="Trebuchet MS" w:hAnsi="Trebuchet MS"/>
          <w:b/>
          <w:sz w:val="28"/>
          <w:lang w:val="fr-BE"/>
        </w:rPr>
        <w:t xml:space="preserve">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B14BD" w:rsidRPr="00F95B88" w:rsidTr="00891AA3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4B14BD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</w:p>
          <w:p w:rsidR="004B14BD" w:rsidRPr="00484F53" w:rsidRDefault="00D9461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</w:pPr>
            <w:r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  <w:t xml:space="preserve">Alpha </w:t>
            </w:r>
            <w:proofErr w:type="spellStart"/>
            <w:r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  <w:t>Card</w:t>
            </w:r>
            <w:proofErr w:type="spellEnd"/>
            <w:r w:rsidR="000B7B1C"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  <w:t>CVBA</w:t>
            </w:r>
            <w:r w:rsidR="004B14BD" w:rsidRPr="00484F53"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  <w:t>/</w:t>
            </w:r>
            <w:r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  <w:t>SCRL</w:t>
            </w:r>
          </w:p>
          <w:p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</w:p>
        </w:tc>
      </w:tr>
    </w:tbl>
    <w:p w:rsidR="004B14BD" w:rsidRDefault="004B14BD" w:rsidP="004B14BD">
      <w:pPr>
        <w:rPr>
          <w:rFonts w:ascii="Trebuchet MS" w:hAnsi="Trebuchet MS"/>
          <w:lang w:val="fr-BE"/>
        </w:rPr>
      </w:pPr>
    </w:p>
    <w:p w:rsidR="004B14BD" w:rsidRPr="00F95B88" w:rsidRDefault="004B14BD" w:rsidP="004B14BD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6237"/>
      </w:tblGrid>
      <w:tr w:rsidR="004B14BD" w:rsidRPr="00F95B88" w:rsidTr="00891AA3">
        <w:trPr>
          <w:trHeight w:val="36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Bijkantoor</w:t>
            </w:r>
            <w:proofErr w:type="spellEnd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 xml:space="preserve"> / Succursale / Branch</w:t>
            </w:r>
          </w:p>
        </w:tc>
      </w:tr>
      <w:tr w:rsidR="004B14BD" w:rsidRPr="00F95B88" w:rsidTr="000B7B1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4B14BD" w:rsidRPr="00F95B88" w:rsidTr="000B7B1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4BD" w:rsidRPr="00F95B88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4BD" w:rsidRPr="00F95B88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4B14BD" w:rsidRPr="00F95B88" w:rsidTr="000B7B1C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B14BD" w:rsidRPr="00094999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094999">
              <w:rPr>
                <w:rFonts w:cs="Arial"/>
                <w:color w:val="000000"/>
                <w:sz w:val="24"/>
                <w:szCs w:val="24"/>
                <w:lang w:eastAsia="fr-BE"/>
              </w:rPr>
              <w:t>Address</w:t>
            </w:r>
          </w:p>
        </w:tc>
      </w:tr>
      <w:tr w:rsidR="004B14BD" w:rsidRPr="00406604" w:rsidTr="000B7B1C">
        <w:trPr>
          <w:trHeight w:val="6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14BD" w:rsidRPr="00B154C9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szCs w:val="18"/>
              </w:rPr>
              <w:t>/</w:t>
            </w:r>
            <w:r w:rsidRPr="00B154C9">
              <w:rPr>
                <w:rFonts w:cs="Arial"/>
                <w:color w:val="000000"/>
                <w:lang w:val="fr-BE" w:eastAsia="fr-BE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4BD" w:rsidRPr="00EC166E" w:rsidRDefault="004B14BD" w:rsidP="004B14BD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lang w:val="fr-BE" w:eastAsia="nl-BE"/>
              </w:rPr>
              <w:t>/</w:t>
            </w:r>
          </w:p>
        </w:tc>
      </w:tr>
    </w:tbl>
    <w:p w:rsidR="004B14BD" w:rsidRDefault="004B14BD" w:rsidP="007060FF">
      <w:pPr>
        <w:rPr>
          <w:rFonts w:ascii="Trebuchet MS" w:hAnsi="Trebuchet MS"/>
          <w:lang w:val="fr-BE"/>
        </w:rPr>
      </w:pPr>
    </w:p>
    <w:p w:rsidR="004B14BD" w:rsidRPr="00F95B88" w:rsidRDefault="004B14BD" w:rsidP="007060FF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9"/>
        <w:gridCol w:w="6227"/>
      </w:tblGrid>
      <w:tr w:rsidR="00F95B88" w:rsidRPr="0061456D" w:rsidTr="004B14BD">
        <w:trPr>
          <w:trHeight w:val="36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F95B88" w:rsidRPr="00F95B88" w:rsidRDefault="004B14BD" w:rsidP="00B033D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Agenten</w:t>
            </w:r>
            <w:proofErr w:type="spellEnd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 xml:space="preserve"> / Agents / Agents</w:t>
            </w:r>
          </w:p>
        </w:tc>
      </w:tr>
      <w:tr w:rsidR="00F95B88" w:rsidRPr="0061456D" w:rsidTr="004B14BD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F95B88" w:rsidRPr="0061456D" w:rsidTr="004B14BD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B88" w:rsidRPr="00F95B88" w:rsidRDefault="00F95B88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B88" w:rsidRPr="00F95B88" w:rsidRDefault="00F95B88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F95B88" w:rsidRPr="00F95B88" w:rsidTr="004B14BD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95B88" w:rsidRPr="006432C9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Ad</w:t>
            </w:r>
            <w:r w:rsidR="006432C9"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d</w:t>
            </w:r>
            <w:r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ress</w:t>
            </w:r>
          </w:p>
        </w:tc>
      </w:tr>
      <w:tr w:rsidR="000B7B1C" w:rsidRPr="000B7B1C" w:rsidTr="004B14BD">
        <w:trPr>
          <w:trHeight w:val="609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7B1C" w:rsidRPr="00B154C9" w:rsidRDefault="000B7B1C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szCs w:val="18"/>
              </w:rPr>
              <w:t>/</w:t>
            </w:r>
            <w:r w:rsidRPr="00B154C9">
              <w:rPr>
                <w:rFonts w:cs="Arial"/>
                <w:color w:val="000000"/>
                <w:lang w:val="fr-BE" w:eastAsia="fr-BE"/>
              </w:rPr>
              <w:t xml:space="preserve"> 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7B1C" w:rsidRPr="00EC166E" w:rsidRDefault="000B7B1C" w:rsidP="00891AA3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lang w:val="fr-BE" w:eastAsia="nl-BE"/>
              </w:rPr>
              <w:t>/</w:t>
            </w:r>
          </w:p>
        </w:tc>
      </w:tr>
    </w:tbl>
    <w:p w:rsidR="00F95B88" w:rsidRPr="00696584" w:rsidRDefault="00F95B88" w:rsidP="007060FF">
      <w:pPr>
        <w:rPr>
          <w:rFonts w:ascii="Trebuchet MS" w:hAnsi="Trebuchet MS"/>
          <w:lang w:val="fr-BE"/>
        </w:rPr>
      </w:pPr>
    </w:p>
    <w:p w:rsidR="00F95B88" w:rsidRPr="00696584" w:rsidRDefault="00F95B88" w:rsidP="007060FF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B14BD" w:rsidRPr="00C90BAF" w:rsidTr="00891AA3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4B14BD" w:rsidRPr="00C90BAF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  <w:proofErr w:type="spellStart"/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>Vrije</w:t>
            </w:r>
            <w:proofErr w:type="spellEnd"/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</w:t>
            </w:r>
            <w:proofErr w:type="spellStart"/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>dienstverlening</w:t>
            </w:r>
            <w:proofErr w:type="spellEnd"/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/ </w:t>
            </w:r>
            <w:proofErr w:type="spellStart"/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>Libre</w:t>
            </w:r>
            <w:proofErr w:type="spellEnd"/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</w:t>
            </w:r>
            <w:proofErr w:type="spellStart"/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>prestation</w:t>
            </w:r>
            <w:proofErr w:type="spellEnd"/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des services / Freedom</w:t>
            </w:r>
            <w:r w:rsidR="002178F7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to provide s</w:t>
            </w: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ervices </w:t>
            </w:r>
          </w:p>
        </w:tc>
      </w:tr>
    </w:tbl>
    <w:p w:rsidR="004B14BD" w:rsidRPr="00C90BAF" w:rsidRDefault="004B14BD" w:rsidP="004B14BD">
      <w:pPr>
        <w:jc w:val="left"/>
        <w:rPr>
          <w:rFonts w:ascii="Trebuchet MS" w:hAnsi="Trebuchet MS"/>
        </w:rPr>
      </w:pPr>
    </w:p>
    <w:p w:rsidR="004B14BD" w:rsidRDefault="004B14BD" w:rsidP="004B14BD">
      <w:pPr>
        <w:jc w:val="left"/>
        <w:rPr>
          <w:rFonts w:ascii="Trebuchet MS" w:hAnsi="Trebuchet M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2835"/>
        <w:gridCol w:w="2518"/>
      </w:tblGrid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542726">
              <w:rPr>
                <w:rFonts w:cs="Arial"/>
                <w:b/>
              </w:rPr>
            </w:r>
            <w:r w:rsidR="00542726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Bulgarije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Bulgarie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Bulgaria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542726">
              <w:rPr>
                <w:rFonts w:cs="Arial"/>
                <w:b/>
              </w:rPr>
            </w:r>
            <w:r w:rsidR="00542726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Cyprus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Chypre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</w:rPr>
              <w:t>Cyprus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542726">
              <w:rPr>
                <w:rFonts w:cs="Arial"/>
                <w:b/>
              </w:rPr>
            </w:r>
            <w:r w:rsidR="00542726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Denemarken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Danemark</w:t>
            </w:r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Denmark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542726">
              <w:rPr>
                <w:rFonts w:cs="Arial"/>
                <w:b/>
              </w:rPr>
            </w:r>
            <w:r w:rsidR="00542726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Duitsland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Allemagne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Germany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542726">
              <w:rPr>
                <w:rFonts w:cs="Arial"/>
                <w:b/>
              </w:rPr>
            </w:r>
            <w:r w:rsidR="00542726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Estland</w:t>
            </w:r>
            <w:bookmarkStart w:id="0" w:name="_GoBack"/>
            <w:bookmarkEnd w:id="0"/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Estonie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Estonia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542726">
              <w:rPr>
                <w:rFonts w:cs="Arial"/>
                <w:b/>
              </w:rPr>
            </w:r>
            <w:r w:rsidR="00542726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Finland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Finlande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Finland</w:t>
            </w:r>
          </w:p>
        </w:tc>
      </w:tr>
      <w:tr w:rsidR="00922A37" w:rsidTr="00891AA3">
        <w:tc>
          <w:tcPr>
            <w:tcW w:w="993" w:type="dxa"/>
          </w:tcPr>
          <w:p w:rsidR="00922A37" w:rsidRDefault="00D9461D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542726">
              <w:rPr>
                <w:rFonts w:cs="Arial"/>
                <w:b/>
              </w:rPr>
            </w:r>
            <w:r w:rsidR="0054272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nl-NL" w:eastAsia="en-GB"/>
              </w:rPr>
              <w:t>Frankrijk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France</w:t>
            </w:r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France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542726">
              <w:rPr>
                <w:rFonts w:cs="Arial"/>
                <w:b/>
              </w:rPr>
            </w:r>
            <w:r w:rsidR="00542726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Griekenland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Grèce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Greece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542726">
              <w:rPr>
                <w:rFonts w:cs="Arial"/>
                <w:b/>
              </w:rPr>
            </w:r>
            <w:r w:rsidR="00542726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Hongarije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Hongrie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Hungary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542726">
              <w:rPr>
                <w:rFonts w:cs="Arial"/>
                <w:b/>
              </w:rPr>
            </w:r>
            <w:r w:rsidR="00542726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Ierland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Irlande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Ireland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542726">
              <w:rPr>
                <w:rFonts w:cs="Arial"/>
                <w:b/>
              </w:rPr>
            </w:r>
            <w:r w:rsidR="00542726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IJsland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Islande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Iceland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542726">
              <w:rPr>
                <w:rFonts w:cs="Arial"/>
                <w:b/>
              </w:rPr>
            </w:r>
            <w:r w:rsidR="00542726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Italië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Italie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Italy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542726">
              <w:rPr>
                <w:rFonts w:cs="Arial"/>
                <w:b/>
              </w:rPr>
            </w:r>
            <w:r w:rsidR="00542726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Kroatië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Croatie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Croatia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542726">
              <w:rPr>
                <w:rFonts w:cs="Arial"/>
                <w:b/>
              </w:rPr>
            </w:r>
            <w:r w:rsidR="00542726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Letland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Lettonie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Latvia,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542726">
              <w:rPr>
                <w:rFonts w:cs="Arial"/>
                <w:b/>
              </w:rPr>
            </w:r>
            <w:r w:rsidR="00542726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Liechtenstein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542726">
              <w:rPr>
                <w:rFonts w:cs="Arial"/>
                <w:b/>
              </w:rPr>
            </w:r>
            <w:r w:rsidR="00542726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Litouwen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Lituanie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Lithuania</w:t>
            </w:r>
          </w:p>
        </w:tc>
      </w:tr>
      <w:tr w:rsidR="00922A37" w:rsidTr="00891AA3">
        <w:tc>
          <w:tcPr>
            <w:tcW w:w="993" w:type="dxa"/>
          </w:tcPr>
          <w:p w:rsidR="00922A37" w:rsidRDefault="00D9461D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542726">
              <w:rPr>
                <w:rFonts w:cs="Arial"/>
                <w:b/>
              </w:rPr>
            </w:r>
            <w:r w:rsidR="0054272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Luxemburg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Luxembourg</w:t>
            </w:r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Luxembourg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542726">
              <w:rPr>
                <w:rFonts w:cs="Arial"/>
                <w:b/>
              </w:rPr>
            </w:r>
            <w:r w:rsidR="00542726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Malta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Malte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Malta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542726">
              <w:rPr>
                <w:rFonts w:cs="Arial"/>
                <w:b/>
              </w:rPr>
            </w:r>
            <w:r w:rsidR="00542726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Nederland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Pays</w:t>
            </w:r>
            <w:proofErr w:type="spellEnd"/>
            <w:r w:rsidRPr="009B7844">
              <w:rPr>
                <w:rFonts w:cs="Arial"/>
                <w:lang w:val="nl-NL" w:eastAsia="en-GB"/>
              </w:rPr>
              <w:t>-Bas</w:t>
            </w:r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Netherlands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542726">
              <w:rPr>
                <w:rFonts w:cs="Arial"/>
                <w:b/>
              </w:rPr>
            </w:r>
            <w:r w:rsidR="00542726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Noorwegen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Norvège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Norway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542726">
              <w:rPr>
                <w:rFonts w:cs="Arial"/>
                <w:b/>
              </w:rPr>
            </w:r>
            <w:r w:rsidR="00542726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Oostenrijk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Autriche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Austria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542726">
              <w:rPr>
                <w:rFonts w:cs="Arial"/>
                <w:b/>
              </w:rPr>
            </w:r>
            <w:r w:rsidR="00542726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Polen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Pologne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Poland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542726">
              <w:rPr>
                <w:rFonts w:cs="Arial"/>
                <w:b/>
              </w:rPr>
            </w:r>
            <w:r w:rsidR="00542726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Portugal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Portuga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Portugal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542726">
              <w:rPr>
                <w:rFonts w:cs="Arial"/>
                <w:b/>
              </w:rPr>
            </w:r>
            <w:r w:rsidR="00542726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Roemenië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Roumanie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Romania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542726">
              <w:rPr>
                <w:rFonts w:cs="Arial"/>
                <w:b/>
              </w:rPr>
            </w:r>
            <w:r w:rsidR="00542726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Slovenië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Slovénie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Slovenia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542726">
              <w:rPr>
                <w:rFonts w:cs="Arial"/>
                <w:b/>
              </w:rPr>
            </w:r>
            <w:r w:rsidR="00542726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Slowakije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Slovaquie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Slovakia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542726">
              <w:rPr>
                <w:rFonts w:cs="Arial"/>
                <w:b/>
              </w:rPr>
            </w:r>
            <w:r w:rsidR="00542726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Spanje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Espagne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Spain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542726">
              <w:rPr>
                <w:rFonts w:cs="Arial"/>
                <w:b/>
              </w:rPr>
            </w:r>
            <w:r w:rsidR="00542726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Tsjechië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République</w:t>
            </w:r>
            <w:proofErr w:type="spellEnd"/>
            <w:r w:rsidRPr="009B7844">
              <w:rPr>
                <w:rFonts w:cs="Arial"/>
                <w:lang w:val="nl-NL" w:eastAsia="en-GB"/>
              </w:rPr>
              <w:t xml:space="preserve"> </w:t>
            </w:r>
            <w:proofErr w:type="spellStart"/>
            <w:r w:rsidRPr="009B7844">
              <w:rPr>
                <w:rFonts w:cs="Arial"/>
                <w:lang w:val="nl-NL" w:eastAsia="en-GB"/>
              </w:rPr>
              <w:t>tchèque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Czech Republic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542726">
              <w:rPr>
                <w:rFonts w:cs="Arial"/>
                <w:b/>
              </w:rPr>
            </w:r>
            <w:r w:rsidR="00542726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Verenigd Koninkrijk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Royaume</w:t>
            </w:r>
            <w:proofErr w:type="spellEnd"/>
            <w:r w:rsidRPr="009B7844">
              <w:rPr>
                <w:rFonts w:cs="Arial"/>
                <w:lang w:val="nl-NL" w:eastAsia="en-GB"/>
              </w:rPr>
              <w:t>-Uni</w:t>
            </w:r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</w:rPr>
              <w:t>United Kingdom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542726">
              <w:rPr>
                <w:rFonts w:cs="Arial"/>
                <w:b/>
              </w:rPr>
            </w:r>
            <w:r w:rsidR="00542726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Zweden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Suède</w:t>
            </w:r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Sweden</w:t>
            </w:r>
          </w:p>
        </w:tc>
      </w:tr>
    </w:tbl>
    <w:p w:rsidR="004B14BD" w:rsidRDefault="004B14BD" w:rsidP="004B14BD">
      <w:pPr>
        <w:jc w:val="left"/>
        <w:rPr>
          <w:rFonts w:ascii="Trebuchet MS" w:hAnsi="Trebuchet MS"/>
        </w:rPr>
      </w:pPr>
    </w:p>
    <w:p w:rsidR="004B14BD" w:rsidRDefault="004B14BD" w:rsidP="004B14BD">
      <w:pPr>
        <w:jc w:val="center"/>
        <w:rPr>
          <w:rFonts w:cs="Arial"/>
          <w:color w:val="303030"/>
          <w:sz w:val="21"/>
          <w:szCs w:val="21"/>
          <w:lang w:val="fr-BE"/>
        </w:rPr>
      </w:pPr>
    </w:p>
    <w:p w:rsidR="00F95B88" w:rsidRPr="00696584" w:rsidRDefault="004B14BD" w:rsidP="004B14BD">
      <w:pPr>
        <w:jc w:val="center"/>
        <w:rPr>
          <w:rFonts w:ascii="Trebuchet MS" w:hAnsi="Trebuchet MS"/>
          <w:lang w:val="fr-BE"/>
        </w:rPr>
      </w:pPr>
      <w:r>
        <w:rPr>
          <w:rFonts w:ascii="Trebuchet MS" w:hAnsi="Trebuchet MS"/>
        </w:rPr>
        <w:t>_____________________________________</w:t>
      </w:r>
    </w:p>
    <w:p w:rsidR="00F95B88" w:rsidRPr="00696584" w:rsidRDefault="00F95B88" w:rsidP="007060FF">
      <w:pPr>
        <w:rPr>
          <w:rFonts w:ascii="Trebuchet MS" w:hAnsi="Trebuchet MS"/>
          <w:lang w:val="fr-BE"/>
        </w:rPr>
      </w:pPr>
    </w:p>
    <w:sectPr w:rsidR="00F95B88" w:rsidRPr="00696584" w:rsidSect="00CA177B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1134" w:right="1559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FE0" w:rsidRDefault="002D3FE0">
      <w:r>
        <w:separator/>
      </w:r>
    </w:p>
  </w:endnote>
  <w:endnote w:type="continuationSeparator" w:id="0">
    <w:p w:rsidR="002D3FE0" w:rsidRDefault="002D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32" w:rsidRDefault="00ED1962">
    <w:pPr>
      <w:pStyle w:val="Footer"/>
      <w:jc w:val="right"/>
      <w:rPr>
        <w:noProof/>
      </w:rPr>
    </w:pPr>
    <w:r>
      <w:rPr>
        <w:noProof/>
      </w:rPr>
      <w:fldChar w:fldCharType="begin"/>
    </w:r>
    <w:r w:rsidR="00796132">
      <w:rPr>
        <w:noProof/>
      </w:rPr>
      <w:instrText xml:space="preserve">filename </w:instrText>
    </w:r>
    <w:r>
      <w:rPr>
        <w:noProof/>
      </w:rPr>
      <w:fldChar w:fldCharType="separate"/>
    </w:r>
    <w:r w:rsidR="00F95B88">
      <w:rPr>
        <w:noProof/>
      </w:rPr>
      <w:t>Document2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FE0" w:rsidRDefault="002D3FE0">
      <w:r>
        <w:separator/>
      </w:r>
    </w:p>
  </w:footnote>
  <w:footnote w:type="continuationSeparator" w:id="0">
    <w:p w:rsidR="002D3FE0" w:rsidRDefault="002D3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32" w:rsidRDefault="00796132">
    <w:pPr>
      <w:pStyle w:val="Header"/>
      <w:tabs>
        <w:tab w:val="clear" w:pos="4394"/>
        <w:tab w:val="center" w:pos="439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32" w:rsidRPr="00F95B88" w:rsidRDefault="00F95B88">
    <w:pPr>
      <w:pStyle w:val="Header"/>
      <w:tabs>
        <w:tab w:val="clear" w:pos="4394"/>
        <w:tab w:val="center" w:pos="4395"/>
      </w:tabs>
      <w:jc w:val="right"/>
      <w:rPr>
        <w:lang w:val="fr-BE"/>
      </w:rPr>
    </w:pPr>
    <w:r>
      <w:rPr>
        <w:lang w:val="fr-BE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32" w:rsidRDefault="00796132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A0"/>
    <w:rsid w:val="00002AB1"/>
    <w:rsid w:val="00005848"/>
    <w:rsid w:val="0001064F"/>
    <w:rsid w:val="00016588"/>
    <w:rsid w:val="0002547B"/>
    <w:rsid w:val="00082B62"/>
    <w:rsid w:val="00092F24"/>
    <w:rsid w:val="000A43B4"/>
    <w:rsid w:val="000B2CAB"/>
    <w:rsid w:val="000B7B1C"/>
    <w:rsid w:val="000C2D0A"/>
    <w:rsid w:val="00164B0A"/>
    <w:rsid w:val="001726FE"/>
    <w:rsid w:val="001767E5"/>
    <w:rsid w:val="00190BA2"/>
    <w:rsid w:val="001A2E1A"/>
    <w:rsid w:val="001B0A48"/>
    <w:rsid w:val="001B1253"/>
    <w:rsid w:val="002178F7"/>
    <w:rsid w:val="00217B38"/>
    <w:rsid w:val="0022049F"/>
    <w:rsid w:val="00243709"/>
    <w:rsid w:val="00247B44"/>
    <w:rsid w:val="002968E4"/>
    <w:rsid w:val="002C124F"/>
    <w:rsid w:val="002D19CB"/>
    <w:rsid w:val="002D3FE0"/>
    <w:rsid w:val="002E446F"/>
    <w:rsid w:val="002F65B9"/>
    <w:rsid w:val="00310D8D"/>
    <w:rsid w:val="00352DC7"/>
    <w:rsid w:val="0036156F"/>
    <w:rsid w:val="00392C53"/>
    <w:rsid w:val="003C268F"/>
    <w:rsid w:val="00477796"/>
    <w:rsid w:val="00484F53"/>
    <w:rsid w:val="00496FF8"/>
    <w:rsid w:val="004B14BD"/>
    <w:rsid w:val="004E2623"/>
    <w:rsid w:val="004E4D3A"/>
    <w:rsid w:val="00504E1C"/>
    <w:rsid w:val="00540048"/>
    <w:rsid w:val="00542726"/>
    <w:rsid w:val="00577B66"/>
    <w:rsid w:val="00587AA8"/>
    <w:rsid w:val="005C7148"/>
    <w:rsid w:val="0061456D"/>
    <w:rsid w:val="006175D0"/>
    <w:rsid w:val="006356E0"/>
    <w:rsid w:val="00637909"/>
    <w:rsid w:val="006432C9"/>
    <w:rsid w:val="00661343"/>
    <w:rsid w:val="00662196"/>
    <w:rsid w:val="00665FF1"/>
    <w:rsid w:val="006720E3"/>
    <w:rsid w:val="00683E12"/>
    <w:rsid w:val="0068491F"/>
    <w:rsid w:val="00692D3A"/>
    <w:rsid w:val="00696584"/>
    <w:rsid w:val="006A50FA"/>
    <w:rsid w:val="006E020F"/>
    <w:rsid w:val="006F216C"/>
    <w:rsid w:val="007060FF"/>
    <w:rsid w:val="0071233C"/>
    <w:rsid w:val="00727309"/>
    <w:rsid w:val="007360DD"/>
    <w:rsid w:val="00772B0D"/>
    <w:rsid w:val="00782E97"/>
    <w:rsid w:val="00796132"/>
    <w:rsid w:val="007B7057"/>
    <w:rsid w:val="007E30FD"/>
    <w:rsid w:val="007F0C59"/>
    <w:rsid w:val="007F0CC7"/>
    <w:rsid w:val="0083501D"/>
    <w:rsid w:val="00840F95"/>
    <w:rsid w:val="008448B4"/>
    <w:rsid w:val="008533D0"/>
    <w:rsid w:val="00871F80"/>
    <w:rsid w:val="00876A19"/>
    <w:rsid w:val="00880E7F"/>
    <w:rsid w:val="00892821"/>
    <w:rsid w:val="008A6313"/>
    <w:rsid w:val="008C53AF"/>
    <w:rsid w:val="0090787B"/>
    <w:rsid w:val="00913394"/>
    <w:rsid w:val="00922A37"/>
    <w:rsid w:val="00960F42"/>
    <w:rsid w:val="0096502C"/>
    <w:rsid w:val="00981D7C"/>
    <w:rsid w:val="009829D0"/>
    <w:rsid w:val="00993CCE"/>
    <w:rsid w:val="009D20A9"/>
    <w:rsid w:val="009E3855"/>
    <w:rsid w:val="009F23EB"/>
    <w:rsid w:val="009F7917"/>
    <w:rsid w:val="00A110AD"/>
    <w:rsid w:val="00A126F9"/>
    <w:rsid w:val="00A474A7"/>
    <w:rsid w:val="00A51F6E"/>
    <w:rsid w:val="00A80218"/>
    <w:rsid w:val="00A86AC8"/>
    <w:rsid w:val="00AA3C24"/>
    <w:rsid w:val="00AC79A6"/>
    <w:rsid w:val="00B033D1"/>
    <w:rsid w:val="00B154C9"/>
    <w:rsid w:val="00B37AA8"/>
    <w:rsid w:val="00B40075"/>
    <w:rsid w:val="00B71C5F"/>
    <w:rsid w:val="00BC6750"/>
    <w:rsid w:val="00BE791D"/>
    <w:rsid w:val="00C012BE"/>
    <w:rsid w:val="00C377BC"/>
    <w:rsid w:val="00C769A5"/>
    <w:rsid w:val="00CA177B"/>
    <w:rsid w:val="00CA5A74"/>
    <w:rsid w:val="00CB4B76"/>
    <w:rsid w:val="00CD268E"/>
    <w:rsid w:val="00D33B4C"/>
    <w:rsid w:val="00D761FD"/>
    <w:rsid w:val="00D84645"/>
    <w:rsid w:val="00D9461D"/>
    <w:rsid w:val="00DA004A"/>
    <w:rsid w:val="00DC645E"/>
    <w:rsid w:val="00DE2E9A"/>
    <w:rsid w:val="00E02090"/>
    <w:rsid w:val="00E158DF"/>
    <w:rsid w:val="00E25CA0"/>
    <w:rsid w:val="00EA01EB"/>
    <w:rsid w:val="00EA6773"/>
    <w:rsid w:val="00EC3790"/>
    <w:rsid w:val="00ED1962"/>
    <w:rsid w:val="00ED1B50"/>
    <w:rsid w:val="00F27D53"/>
    <w:rsid w:val="00F27FAB"/>
    <w:rsid w:val="00F41A85"/>
    <w:rsid w:val="00F7258B"/>
    <w:rsid w:val="00F91004"/>
    <w:rsid w:val="00F95B88"/>
    <w:rsid w:val="00FA5EF5"/>
    <w:rsid w:val="00FF5ACD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33C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rsid w:val="006175D0"/>
    <w:pPr>
      <w:spacing w:beforeLines="1" w:afterLines="1" w:line="240" w:lineRule="auto"/>
      <w:jc w:val="left"/>
    </w:pPr>
    <w:rPr>
      <w:rFonts w:ascii="Times" w:eastAsiaTheme="minorHAnsi" w:hAnsi="Times"/>
      <w:lang w:eastAsia="nl-NL"/>
    </w:rPr>
  </w:style>
  <w:style w:type="table" w:styleId="TableGrid">
    <w:name w:val="Table Grid"/>
    <w:basedOn w:val="TableNormal"/>
    <w:rsid w:val="004B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33C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rsid w:val="006175D0"/>
    <w:pPr>
      <w:spacing w:beforeLines="1" w:afterLines="1" w:line="240" w:lineRule="auto"/>
      <w:jc w:val="left"/>
    </w:pPr>
    <w:rPr>
      <w:rFonts w:ascii="Times" w:eastAsiaTheme="minorHAnsi" w:hAnsi="Times"/>
      <w:lang w:eastAsia="nl-NL"/>
    </w:rPr>
  </w:style>
  <w:style w:type="table" w:styleId="TableGrid">
    <w:name w:val="Table Grid"/>
    <w:basedOn w:val="TableNormal"/>
    <w:rsid w:val="004B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7FF6C399AF34697F7EB50A072580C" ma:contentTypeVersion="0" ma:contentTypeDescription="Create a new document." ma:contentTypeScope="" ma:versionID="b135553b375a9d555d3119af417082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682CE0-AB27-4C9A-84A9-0D811EF7CD83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BB3CA90-6411-4F0C-92CA-C584DB27D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3197E0-7893-414F-BC12-0F56E2E3F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vdamnad</dc:creator>
  <cp:lastModifiedBy>Jans Jimmy</cp:lastModifiedBy>
  <cp:revision>4</cp:revision>
  <dcterms:created xsi:type="dcterms:W3CDTF">2018-04-23T09:29:00Z</dcterms:created>
  <dcterms:modified xsi:type="dcterms:W3CDTF">2018-04-23T12:52:00Z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0x0101009607FF6C399AF34697F7EB50A072580C</vt:lpwstr>
  </property>
</Properties>
</file>