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BD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4B14BD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  <w:p w:rsidR="004B14BD" w:rsidRPr="00484F53" w:rsidRDefault="00D9461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 xml:space="preserve">Alpha </w:t>
            </w:r>
            <w:proofErr w:type="spellStart"/>
            <w:r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Card</w:t>
            </w:r>
            <w:proofErr w:type="spellEnd"/>
            <w:r w:rsidR="000B7B1C"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 xml:space="preserve"> </w:t>
            </w:r>
            <w:r w:rsidR="00426EB8"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 xml:space="preserve">Merchant Services </w:t>
            </w:r>
            <w:r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CVBA</w:t>
            </w:r>
            <w:r w:rsidR="004B14BD" w:rsidRPr="00484F53"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/</w:t>
            </w:r>
            <w:r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SCRL</w:t>
            </w:r>
          </w:p>
          <w:p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</w:tc>
      </w:tr>
    </w:tbl>
    <w:p w:rsidR="004B14BD" w:rsidRDefault="004B14BD" w:rsidP="004B14BD">
      <w:pPr>
        <w:rPr>
          <w:rFonts w:ascii="Trebuchet MS" w:hAnsi="Trebuchet MS"/>
          <w:lang w:val="fr-BE"/>
        </w:rPr>
      </w:pPr>
    </w:p>
    <w:p w:rsidR="004B14BD" w:rsidRPr="00F95B88" w:rsidRDefault="004B14BD" w:rsidP="004B14BD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4B14BD" w:rsidRPr="00F95B88" w:rsidTr="00891AA3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Succursale / Branch</w:t>
            </w:r>
          </w:p>
        </w:tc>
      </w:tr>
      <w:tr w:rsidR="004B14BD" w:rsidRPr="00F95B88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4BD" w:rsidRPr="00B154C9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4BD" w:rsidRPr="00EC166E" w:rsidRDefault="004B14BD" w:rsidP="004B14BD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:rsidR="004B14BD" w:rsidRDefault="004B14BD" w:rsidP="007060FF">
      <w:pPr>
        <w:rPr>
          <w:rFonts w:ascii="Trebuchet MS" w:hAnsi="Trebuchet MS"/>
          <w:lang w:val="fr-BE"/>
        </w:rPr>
      </w:pPr>
    </w:p>
    <w:p w:rsidR="004B14BD" w:rsidRPr="00F95B88" w:rsidRDefault="004B14BD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227"/>
      </w:tblGrid>
      <w:tr w:rsidR="00F95B88" w:rsidRPr="0061456D" w:rsidTr="004B14BD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F95B88" w:rsidRPr="00F95B88" w:rsidRDefault="004B14BD" w:rsidP="00B03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Agents / Agents</w:t>
            </w:r>
          </w:p>
        </w:tc>
      </w:tr>
      <w:tr w:rsidR="00F95B88" w:rsidRPr="0061456D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61456D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:rsidTr="004B14BD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:rsidTr="004B14BD">
        <w:trPr>
          <w:trHeight w:val="60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:rsidR="00F95B88" w:rsidRPr="00696584" w:rsidRDefault="00F95B88" w:rsidP="007060FF">
      <w:pPr>
        <w:rPr>
          <w:rFonts w:ascii="Trebuchet MS" w:hAnsi="Trebuchet MS"/>
          <w:lang w:val="fr-BE"/>
        </w:rPr>
      </w:pPr>
    </w:p>
    <w:p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Vrije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</w:t>
            </w: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dienstverlening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/ </w:t>
            </w: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Libre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</w:t>
            </w: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prestation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:rsidR="004B14BD" w:rsidRPr="00C90BAF" w:rsidRDefault="004B14BD" w:rsidP="004B14BD">
      <w:pPr>
        <w:jc w:val="left"/>
        <w:rPr>
          <w:rFonts w:ascii="Trebuchet MS" w:hAnsi="Trebuchet MS"/>
        </w:rPr>
      </w:pPr>
    </w:p>
    <w:p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Bulgarie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Chypre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Allemagne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Estland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Estonie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Finlande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922A37" w:rsidTr="00891AA3">
        <w:tc>
          <w:tcPr>
            <w:tcW w:w="993" w:type="dxa"/>
          </w:tcPr>
          <w:p w:rsidR="00922A37" w:rsidRDefault="00D9461D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Grèce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Hongrie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Irlande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Islande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Italie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Croatie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Lettonie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Lituanie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922A37" w:rsidTr="00891AA3">
        <w:tc>
          <w:tcPr>
            <w:tcW w:w="993" w:type="dxa"/>
          </w:tcPr>
          <w:p w:rsidR="00922A37" w:rsidRDefault="00D9461D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Malte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Pays</w:t>
            </w:r>
            <w:proofErr w:type="spellEnd"/>
            <w:r w:rsidRPr="009B7844">
              <w:rPr>
                <w:rFonts w:cs="Arial"/>
                <w:lang w:val="nl-NL" w:eastAsia="en-GB"/>
              </w:rPr>
              <w:t>-Bas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Norvège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Autriche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Pologne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Portuga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Roumanie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Slovénie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Slovaquie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Espagne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République</w:t>
            </w:r>
            <w:proofErr w:type="spellEnd"/>
            <w:r w:rsidRPr="009B7844">
              <w:rPr>
                <w:rFonts w:cs="Arial"/>
                <w:lang w:val="nl-NL" w:eastAsia="en-GB"/>
              </w:rPr>
              <w:t xml:space="preserve"> </w:t>
            </w:r>
            <w:proofErr w:type="spellStart"/>
            <w:r w:rsidRPr="009B7844">
              <w:rPr>
                <w:rFonts w:cs="Arial"/>
                <w:lang w:val="nl-NL" w:eastAsia="en-GB"/>
              </w:rPr>
              <w:t>tchèque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Verenigd Koninkrijk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Royaume</w:t>
            </w:r>
            <w:proofErr w:type="spellEnd"/>
            <w:r w:rsidRPr="009B7844">
              <w:rPr>
                <w:rFonts w:cs="Arial"/>
                <w:lang w:val="nl-NL" w:eastAsia="en-GB"/>
              </w:rPr>
              <w:t>-Uni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United Kingdom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7040FC">
              <w:rPr>
                <w:rFonts w:cs="Arial"/>
                <w:b/>
              </w:rPr>
            </w:r>
            <w:r w:rsidR="007040F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:rsidR="004B14BD" w:rsidRDefault="004B14BD" w:rsidP="004B14BD">
      <w:pPr>
        <w:jc w:val="left"/>
        <w:rPr>
          <w:rFonts w:ascii="Trebuchet MS" w:hAnsi="Trebuchet MS"/>
        </w:rPr>
      </w:pPr>
    </w:p>
    <w:p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E0" w:rsidRDefault="002D3FE0">
      <w:r>
        <w:separator/>
      </w:r>
    </w:p>
  </w:endnote>
  <w:endnote w:type="continuationSeparator" w:id="0">
    <w:p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32" w:rsidRDefault="00ED1962">
    <w:pPr>
      <w:pStyle w:val="Footer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F95B88">
      <w:rPr>
        <w:noProof/>
      </w:rPr>
      <w:t>Document2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E0" w:rsidRDefault="002D3FE0">
      <w:r>
        <w:separator/>
      </w:r>
    </w:p>
  </w:footnote>
  <w:footnote w:type="continuationSeparator" w:id="0">
    <w:p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B7B1C"/>
    <w:rsid w:val="000C2D0A"/>
    <w:rsid w:val="00164B0A"/>
    <w:rsid w:val="001726FE"/>
    <w:rsid w:val="001767E5"/>
    <w:rsid w:val="00190BA2"/>
    <w:rsid w:val="001A2E1A"/>
    <w:rsid w:val="001B0A48"/>
    <w:rsid w:val="001B1253"/>
    <w:rsid w:val="002178F7"/>
    <w:rsid w:val="00217B38"/>
    <w:rsid w:val="0022049F"/>
    <w:rsid w:val="00243709"/>
    <w:rsid w:val="00247B44"/>
    <w:rsid w:val="002968E4"/>
    <w:rsid w:val="002C124F"/>
    <w:rsid w:val="002D19CB"/>
    <w:rsid w:val="002D3FE0"/>
    <w:rsid w:val="002E446F"/>
    <w:rsid w:val="002F65B9"/>
    <w:rsid w:val="00310D8D"/>
    <w:rsid w:val="00352DC7"/>
    <w:rsid w:val="0036156F"/>
    <w:rsid w:val="00392C53"/>
    <w:rsid w:val="003C268F"/>
    <w:rsid w:val="00426EB8"/>
    <w:rsid w:val="00477796"/>
    <w:rsid w:val="00484F53"/>
    <w:rsid w:val="00496FF8"/>
    <w:rsid w:val="004A1963"/>
    <w:rsid w:val="004B14BD"/>
    <w:rsid w:val="004E2623"/>
    <w:rsid w:val="004E4D3A"/>
    <w:rsid w:val="00504E1C"/>
    <w:rsid w:val="00540048"/>
    <w:rsid w:val="00577B66"/>
    <w:rsid w:val="00587AA8"/>
    <w:rsid w:val="005C7148"/>
    <w:rsid w:val="0061456D"/>
    <w:rsid w:val="006175D0"/>
    <w:rsid w:val="006356E0"/>
    <w:rsid w:val="00637909"/>
    <w:rsid w:val="006432C9"/>
    <w:rsid w:val="00661343"/>
    <w:rsid w:val="00662196"/>
    <w:rsid w:val="00665FF1"/>
    <w:rsid w:val="006720E3"/>
    <w:rsid w:val="00683E12"/>
    <w:rsid w:val="0068491F"/>
    <w:rsid w:val="00692D3A"/>
    <w:rsid w:val="00696584"/>
    <w:rsid w:val="006A50FA"/>
    <w:rsid w:val="006E020F"/>
    <w:rsid w:val="006F216C"/>
    <w:rsid w:val="007040FC"/>
    <w:rsid w:val="007060FF"/>
    <w:rsid w:val="0071233C"/>
    <w:rsid w:val="00727309"/>
    <w:rsid w:val="007360DD"/>
    <w:rsid w:val="00772B0D"/>
    <w:rsid w:val="00782E97"/>
    <w:rsid w:val="00796132"/>
    <w:rsid w:val="007B7057"/>
    <w:rsid w:val="007E30FD"/>
    <w:rsid w:val="007F0C59"/>
    <w:rsid w:val="007F0CC7"/>
    <w:rsid w:val="0083501D"/>
    <w:rsid w:val="00840F95"/>
    <w:rsid w:val="008448B4"/>
    <w:rsid w:val="008533D0"/>
    <w:rsid w:val="00871F80"/>
    <w:rsid w:val="00876A19"/>
    <w:rsid w:val="00880E7F"/>
    <w:rsid w:val="00892821"/>
    <w:rsid w:val="008A6313"/>
    <w:rsid w:val="008C53AF"/>
    <w:rsid w:val="0090787B"/>
    <w:rsid w:val="00913394"/>
    <w:rsid w:val="00922A37"/>
    <w:rsid w:val="00960F42"/>
    <w:rsid w:val="0096502C"/>
    <w:rsid w:val="00981D7C"/>
    <w:rsid w:val="009829D0"/>
    <w:rsid w:val="00993CCE"/>
    <w:rsid w:val="009D20A9"/>
    <w:rsid w:val="009E3855"/>
    <w:rsid w:val="009F23EB"/>
    <w:rsid w:val="009F7917"/>
    <w:rsid w:val="00A110AD"/>
    <w:rsid w:val="00A126F9"/>
    <w:rsid w:val="00A474A7"/>
    <w:rsid w:val="00A51F6E"/>
    <w:rsid w:val="00A80218"/>
    <w:rsid w:val="00A86AC8"/>
    <w:rsid w:val="00AA3C24"/>
    <w:rsid w:val="00AC79A6"/>
    <w:rsid w:val="00B033D1"/>
    <w:rsid w:val="00B154C9"/>
    <w:rsid w:val="00B37AA8"/>
    <w:rsid w:val="00B40075"/>
    <w:rsid w:val="00B71C5F"/>
    <w:rsid w:val="00BC6750"/>
    <w:rsid w:val="00BE791D"/>
    <w:rsid w:val="00C012BE"/>
    <w:rsid w:val="00C377BC"/>
    <w:rsid w:val="00C769A5"/>
    <w:rsid w:val="00CA177B"/>
    <w:rsid w:val="00CA5A74"/>
    <w:rsid w:val="00CB4B76"/>
    <w:rsid w:val="00CD268E"/>
    <w:rsid w:val="00D33B4C"/>
    <w:rsid w:val="00D761FD"/>
    <w:rsid w:val="00D84645"/>
    <w:rsid w:val="00D9461D"/>
    <w:rsid w:val="00DA004A"/>
    <w:rsid w:val="00DC645E"/>
    <w:rsid w:val="00DE2E9A"/>
    <w:rsid w:val="00E02090"/>
    <w:rsid w:val="00E158DF"/>
    <w:rsid w:val="00E25CA0"/>
    <w:rsid w:val="00EA01EB"/>
    <w:rsid w:val="00EA6773"/>
    <w:rsid w:val="00EC3790"/>
    <w:rsid w:val="00ED1962"/>
    <w:rsid w:val="00ED1B50"/>
    <w:rsid w:val="00F27D53"/>
    <w:rsid w:val="00F27FAB"/>
    <w:rsid w:val="00F41A85"/>
    <w:rsid w:val="00F7258B"/>
    <w:rsid w:val="00F91004"/>
    <w:rsid w:val="00F95B88"/>
    <w:rsid w:val="00FA5EF5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82CE0-AB27-4C9A-84A9-0D811EF7CD83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Jans Jimmy</cp:lastModifiedBy>
  <cp:revision>4</cp:revision>
  <dcterms:created xsi:type="dcterms:W3CDTF">2018-04-23T09:31:00Z</dcterms:created>
  <dcterms:modified xsi:type="dcterms:W3CDTF">2018-04-23T12:52:00Z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