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1AB58032" w14:textId="618C2A8D" w:rsidR="004B14BD" w:rsidRDefault="00EF3939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33Reasons</w:t>
            </w:r>
            <w:r w:rsidR="00D873A8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NV/SA</w:t>
            </w:r>
          </w:p>
          <w:p w14:paraId="3DD0DA8E" w14:textId="45925AE3" w:rsidR="00993259" w:rsidRPr="00AA55D7" w:rsidRDefault="00993259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2A95E9D2" w:rsidR="00922A37" w:rsidRDefault="00EF393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6AA87B2B" w:rsidR="00922A37" w:rsidRDefault="00EF393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C6BCE4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4819B650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08FF19FD" w:rsidR="00922A37" w:rsidRDefault="00EF393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69AA3668" w:rsidR="00922A37" w:rsidRDefault="00EF393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5528D407" w:rsidR="00922A37" w:rsidRDefault="00EF393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4FA20D49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6C8C0EE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10B3416C" w:rsidR="00922A37" w:rsidRDefault="00EF393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50F54658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0" w:name="_GoBack"/>
      <w:bookmarkEnd w:id="0"/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E211C7">
              <w:rPr>
                <w:rFonts w:cs="Arial"/>
                <w:b/>
              </w:rPr>
            </w:r>
            <w:r w:rsidR="00E211C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F6267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24622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259"/>
    <w:rsid w:val="00993CCE"/>
    <w:rsid w:val="009C625A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873A8"/>
    <w:rsid w:val="00DA004A"/>
    <w:rsid w:val="00DB35E7"/>
    <w:rsid w:val="00DE2E9A"/>
    <w:rsid w:val="00E02090"/>
    <w:rsid w:val="00E158DF"/>
    <w:rsid w:val="00E211C7"/>
    <w:rsid w:val="00E213BE"/>
    <w:rsid w:val="00E25CA0"/>
    <w:rsid w:val="00EA01EB"/>
    <w:rsid w:val="00EA6773"/>
    <w:rsid w:val="00EC3790"/>
    <w:rsid w:val="00ED1962"/>
    <w:rsid w:val="00ED1B50"/>
    <w:rsid w:val="00EF3939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14</cp:revision>
  <dcterms:created xsi:type="dcterms:W3CDTF">2019-08-20T10:36:00Z</dcterms:created>
  <dcterms:modified xsi:type="dcterms:W3CDTF">2021-01-06T14:55:00Z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