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6" w:space="0" w:color="auto"/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041"/>
        <w:gridCol w:w="2041"/>
        <w:gridCol w:w="703"/>
        <w:gridCol w:w="554"/>
        <w:gridCol w:w="580"/>
        <w:gridCol w:w="3699"/>
        <w:gridCol w:w="851"/>
      </w:tblGrid>
      <w:tr w:rsidR="000406AF" w:rsidTr="00C92BDB"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0406AF" w:rsidTr="00C92BDB"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before="6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6AF" w:rsidRDefault="009257B5" w:rsidP="008B5A6E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6AF" w:rsidRPr="00F243B6" w:rsidRDefault="00973452" w:rsidP="00C92BDB">
            <w:pPr>
              <w:tabs>
                <w:tab w:val="clear" w:pos="284"/>
                <w:tab w:val="left" w:pos="4820"/>
                <w:tab w:val="left" w:pos="7088"/>
              </w:tabs>
              <w:spacing w:before="60" w:line="200" w:lineRule="exact"/>
              <w:ind w:right="-10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243B6">
              <w:rPr>
                <w:rFonts w:ascii="Arial" w:hAnsi="Arial"/>
                <w:b/>
                <w:sz w:val="20"/>
                <w:lang w:val="fr-FR"/>
              </w:rPr>
              <w:t>EUR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0406AF" w:rsidTr="00C92BDB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clear" w:pos="284"/>
                <w:tab w:val="left" w:pos="4820"/>
                <w:tab w:val="left" w:pos="7088"/>
              </w:tabs>
              <w:spacing w:before="60" w:line="200" w:lineRule="exact"/>
              <w:ind w:left="-57" w:right="-73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NAT.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before="60"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Date de la réception</w:t>
            </w:r>
          </w:p>
          <w:p w:rsidR="000406AF" w:rsidRDefault="000406AF" w:rsidP="008B5A6E">
            <w:pPr>
              <w:tabs>
                <w:tab w:val="left" w:pos="4820"/>
                <w:tab w:val="left" w:pos="7088"/>
              </w:tabs>
              <w:spacing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par la BNB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N°</w:t>
            </w: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before="120"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Page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AF" w:rsidRDefault="00F243B6" w:rsidP="008B5A6E">
            <w:pPr>
              <w:tabs>
                <w:tab w:val="left" w:pos="4820"/>
                <w:tab w:val="left" w:pos="7088"/>
              </w:tabs>
              <w:spacing w:before="120" w:line="200" w:lineRule="exact"/>
              <w:ind w:left="-249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U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</w:t>
            </w:r>
          </w:p>
        </w:tc>
        <w:tc>
          <w:tcPr>
            <w:tcW w:w="3699" w:type="dxa"/>
            <w:tcBorders>
              <w:left w:val="nil"/>
              <w:bottom w:val="single" w:sz="6" w:space="0" w:color="auto"/>
              <w:right w:val="nil"/>
            </w:tcBorders>
          </w:tcPr>
          <w:p w:rsidR="000406AF" w:rsidRDefault="000406AF" w:rsidP="008B5A6E">
            <w:pPr>
              <w:tabs>
                <w:tab w:val="left" w:pos="7088"/>
              </w:tabs>
              <w:spacing w:before="120" w:line="200" w:lineRule="exact"/>
              <w:jc w:val="righ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AF" w:rsidRDefault="000406AF" w:rsidP="008B5A6E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CS1/1.</w:t>
            </w:r>
          </w:p>
        </w:tc>
      </w:tr>
    </w:tbl>
    <w:p w:rsidR="000406AF" w:rsidRDefault="000406AF" w:rsidP="000406AF">
      <w:pPr>
        <w:tabs>
          <w:tab w:val="left" w:pos="4820"/>
          <w:tab w:val="left" w:pos="7088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0406AF" w:rsidRPr="007F24A5" w:rsidRDefault="000406AF" w:rsidP="000406AF">
      <w:pPr>
        <w:tabs>
          <w:tab w:val="clear" w:pos="284"/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lang w:val="fr-FR"/>
        </w:rPr>
      </w:pPr>
      <w:r>
        <w:rPr>
          <w:rFonts w:ascii="Arial" w:hAnsi="Arial"/>
          <w:b/>
          <w:spacing w:val="20"/>
          <w:sz w:val="24"/>
          <w:lang w:val="fr-FR"/>
        </w:rPr>
        <w:t>BILAN SOCIAL</w:t>
      </w:r>
      <w:r w:rsidRPr="007F24A5">
        <w:rPr>
          <w:rStyle w:val="FootnoteReference"/>
          <w:rFonts w:ascii="Arial" w:hAnsi="Arial"/>
          <w:lang w:val="fr-FR"/>
        </w:rPr>
        <w:t xml:space="preserve"> </w:t>
      </w:r>
      <w:r w:rsidRPr="007F24A5">
        <w:rPr>
          <w:rFonts w:ascii="Arial" w:hAnsi="Arial"/>
          <w:b/>
          <w:sz w:val="24"/>
          <w:lang w:val="fr-FR"/>
        </w:rPr>
        <w:t xml:space="preserve">établi selon le </w:t>
      </w:r>
      <w:r>
        <w:rPr>
          <w:rFonts w:ascii="Arial" w:hAnsi="Arial"/>
          <w:b/>
          <w:sz w:val="24"/>
          <w:lang w:val="fr-FR"/>
        </w:rPr>
        <w:t>MODELE</w:t>
      </w:r>
      <w:r w:rsidRPr="007F24A5">
        <w:rPr>
          <w:rFonts w:ascii="Arial" w:hAnsi="Arial"/>
          <w:b/>
          <w:sz w:val="24"/>
          <w:lang w:val="fr-FR"/>
        </w:rPr>
        <w:t xml:space="preserve"> COMPLET</w:t>
      </w:r>
    </w:p>
    <w:p w:rsidR="000406AF" w:rsidRDefault="000406AF" w:rsidP="000406AF">
      <w:pPr>
        <w:tabs>
          <w:tab w:val="clear" w:pos="284"/>
          <w:tab w:val="left" w:pos="1276"/>
          <w:tab w:val="left" w:pos="1985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20"/>
          <w:lang w:val="fr-FR"/>
        </w:rPr>
      </w:pPr>
      <w:r>
        <w:rPr>
          <w:rFonts w:ascii="Arial" w:hAnsi="Arial"/>
          <w:b/>
          <w:spacing w:val="20"/>
          <w:sz w:val="20"/>
          <w:lang w:val="fr-FR"/>
        </w:rPr>
        <w:t xml:space="preserve">MENTION DES MONTANTS EN </w:t>
      </w:r>
      <w:r w:rsidR="009257B5">
        <w:rPr>
          <w:rFonts w:ascii="Arial" w:hAnsi="Arial"/>
          <w:b/>
          <w:spacing w:val="20"/>
          <w:sz w:val="20"/>
          <w:lang w:val="fr-FR"/>
        </w:rPr>
        <w:t xml:space="preserve">UNITES </w:t>
      </w:r>
      <w:r>
        <w:rPr>
          <w:rFonts w:ascii="Arial" w:hAnsi="Arial"/>
          <w:b/>
          <w:spacing w:val="20"/>
          <w:sz w:val="20"/>
          <w:lang w:val="fr-FR"/>
        </w:rPr>
        <w:t>D'EUROS</w:t>
      </w:r>
    </w:p>
    <w:p w:rsidR="000406AF" w:rsidRPr="00152BF9" w:rsidRDefault="000406AF" w:rsidP="000406AF">
      <w:pPr>
        <w:tabs>
          <w:tab w:val="clear" w:pos="284"/>
          <w:tab w:val="left" w:pos="1276"/>
          <w:tab w:val="left" w:pos="1985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20"/>
          <w:lang w:val="fr-FR"/>
        </w:rPr>
      </w:pPr>
    </w:p>
    <w:p w:rsidR="000406AF" w:rsidRDefault="000406AF" w:rsidP="000406AF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Dénomination: </w:t>
      </w:r>
      <w:r>
        <w:rPr>
          <w:rFonts w:ascii="Arial" w:hAnsi="Arial"/>
          <w:sz w:val="18"/>
          <w:lang w:val="fr-FR"/>
        </w:rPr>
        <w:tab/>
      </w:r>
    </w:p>
    <w:p w:rsidR="000406AF" w:rsidRDefault="000406AF" w:rsidP="000406AF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p w:rsidR="000406AF" w:rsidRDefault="000406AF" w:rsidP="000406AF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Forme juridique : </w:t>
      </w:r>
      <w:r>
        <w:rPr>
          <w:rFonts w:ascii="Arial" w:hAnsi="Arial"/>
          <w:sz w:val="18"/>
          <w:lang w:val="fr-FR"/>
        </w:rPr>
        <w:tab/>
      </w:r>
    </w:p>
    <w:p w:rsidR="000406AF" w:rsidRDefault="000406AF" w:rsidP="000406AF">
      <w:pPr>
        <w:tabs>
          <w:tab w:val="clear" w:pos="284"/>
          <w:tab w:val="right" w:leader="dot" w:pos="7371"/>
          <w:tab w:val="left" w:pos="7655"/>
          <w:tab w:val="right" w:leader="dot" w:pos="9214"/>
          <w:tab w:val="left" w:pos="9356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Adresse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N°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Bte : </w:t>
      </w:r>
      <w:r>
        <w:rPr>
          <w:rFonts w:ascii="Arial" w:hAnsi="Arial"/>
          <w:sz w:val="18"/>
          <w:lang w:val="fr-FR"/>
        </w:rPr>
        <w:tab/>
      </w:r>
    </w:p>
    <w:p w:rsidR="000406AF" w:rsidRDefault="000406AF" w:rsidP="000406AF">
      <w:pPr>
        <w:tabs>
          <w:tab w:val="clear" w:pos="284"/>
          <w:tab w:val="right" w:leader="dot" w:pos="3119"/>
          <w:tab w:val="left" w:pos="3261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Code postal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Commune : </w:t>
      </w:r>
      <w:r>
        <w:rPr>
          <w:rFonts w:ascii="Arial" w:hAnsi="Arial"/>
          <w:sz w:val="18"/>
          <w:lang w:val="fr-FR"/>
        </w:rPr>
        <w:tab/>
      </w:r>
    </w:p>
    <w:p w:rsidR="000406AF" w:rsidRDefault="000406AF" w:rsidP="000406AF">
      <w:pPr>
        <w:tabs>
          <w:tab w:val="clear" w:pos="284"/>
          <w:tab w:val="left" w:pos="1276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Numéro d'entreprise</w:t>
      </w:r>
      <w:r w:rsidR="009257B5">
        <w:rPr>
          <w:rStyle w:val="FootnoteReference"/>
          <w:rFonts w:ascii="Arial" w:hAnsi="Arial"/>
          <w:lang w:val="fr-FR"/>
        </w:rPr>
        <w:footnoteReference w:id="1"/>
      </w:r>
      <w:r w:rsidRPr="002D6C06">
        <w:rPr>
          <w:rFonts w:ascii="Arial" w:hAnsi="Arial"/>
          <w:position w:val="4"/>
          <w:sz w:val="14"/>
          <w:szCs w:val="16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 xml:space="preserve">: </w:t>
      </w:r>
      <w:r>
        <w:rPr>
          <w:rFonts w:ascii="Arial" w:hAnsi="Arial"/>
          <w:sz w:val="18"/>
          <w:lang w:val="fr-FR"/>
        </w:rPr>
        <w:tab/>
      </w:r>
    </w:p>
    <w:p w:rsidR="000406AF" w:rsidRDefault="000406AF" w:rsidP="000406AF">
      <w:pPr>
        <w:tabs>
          <w:tab w:val="clear" w:pos="284"/>
          <w:tab w:val="left" w:pos="3261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Description de l’activité principale de l’entreprise : </w:t>
      </w:r>
      <w:r>
        <w:rPr>
          <w:rFonts w:ascii="Arial" w:hAnsi="Arial"/>
          <w:sz w:val="18"/>
          <w:lang w:val="fr-FR"/>
        </w:rPr>
        <w:tab/>
      </w:r>
    </w:p>
    <w:p w:rsidR="000406AF" w:rsidRDefault="000406AF" w:rsidP="000406AF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22"/>
      </w:tblGrid>
      <w:tr w:rsidR="000406AF" w:rsidTr="008B5A6E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:rsidR="000406AF" w:rsidRDefault="000406AF" w:rsidP="008B5A6E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</w:tr>
    </w:tbl>
    <w:p w:rsidR="000406AF" w:rsidRDefault="000406AF" w:rsidP="000406AF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0406AF" w:rsidRDefault="000406AF" w:rsidP="000406AF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b/>
          <w:sz w:val="18"/>
          <w:lang w:val="fr-FR"/>
        </w:rPr>
      </w:pPr>
      <w:r>
        <w:rPr>
          <w:rFonts w:ascii="Arial" w:hAnsi="Arial"/>
          <w:b/>
          <w:sz w:val="18"/>
          <w:lang w:val="fr-FR"/>
        </w:rPr>
        <w:t>Bilan social relatif à l’exercice comptable qui couvre la période du</w:t>
      </w:r>
      <w:r>
        <w:rPr>
          <w:rFonts w:ascii="Arial" w:hAnsi="Arial"/>
          <w:b/>
          <w:sz w:val="18"/>
          <w:lang w:val="fr-FR"/>
        </w:rPr>
        <w:tab/>
        <w:t>..  /  ..  /  ....        au        ..  /  ..  /  ....</w:t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22"/>
      </w:tblGrid>
      <w:tr w:rsidR="000406AF" w:rsidTr="008B5A6E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:rsidR="000406AF" w:rsidRDefault="000406AF" w:rsidP="008B5A6E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</w:tr>
    </w:tbl>
    <w:p w:rsidR="000406AF" w:rsidRDefault="000406AF" w:rsidP="000406AF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0406AF" w:rsidRDefault="000406AF" w:rsidP="000406AF">
      <w:pPr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Responsable de l’entreprise à contacter</w:t>
      </w:r>
    </w:p>
    <w:p w:rsidR="000406AF" w:rsidRDefault="000406AF" w:rsidP="000406AF">
      <w:pPr>
        <w:tabs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>Nom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0406AF" w:rsidRDefault="000406AF" w:rsidP="000406AF">
      <w:pPr>
        <w:tabs>
          <w:tab w:val="left" w:pos="1701"/>
          <w:tab w:val="right" w:leader="dot" w:pos="4111"/>
          <w:tab w:val="left" w:pos="4253"/>
          <w:tab w:val="left" w:pos="5103"/>
          <w:tab w:val="left" w:pos="5954"/>
          <w:tab w:val="left" w:leader="dot" w:pos="8364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>Téléphone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Téléfax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0406AF" w:rsidRDefault="000406AF" w:rsidP="000406AF">
      <w:pPr>
        <w:tabs>
          <w:tab w:val="left" w:pos="1134"/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 xml:space="preserve">Adresse e-mail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0406AF" w:rsidRDefault="000406AF" w:rsidP="000406AF">
      <w:pPr>
        <w:tabs>
          <w:tab w:val="left" w:pos="113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0406AF" w:rsidRDefault="000406AF" w:rsidP="000406AF">
      <w:pPr>
        <w:tabs>
          <w:tab w:val="left" w:pos="1843"/>
          <w:tab w:val="right" w:leader="dot" w:pos="4536"/>
        </w:tabs>
        <w:spacing w:line="24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Signature pour l'entreprise :  </w:t>
      </w:r>
      <w:r>
        <w:rPr>
          <w:rFonts w:ascii="Arial" w:hAnsi="Arial"/>
          <w:sz w:val="18"/>
          <w:lang w:val="fr-FR"/>
        </w:rPr>
        <w:tab/>
      </w:r>
    </w:p>
    <w:p w:rsidR="000406AF" w:rsidRDefault="000406AF" w:rsidP="000406AF">
      <w:pPr>
        <w:tabs>
          <w:tab w:val="left" w:pos="1843"/>
          <w:tab w:val="right" w:leader="dot" w:pos="7655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0406AF" w:rsidRDefault="000406AF" w:rsidP="000406AF">
      <w:pPr>
        <w:tabs>
          <w:tab w:val="left" w:pos="1843"/>
          <w:tab w:val="right" w:leader="dot" w:pos="7655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0406AF" w:rsidRDefault="000406AF" w:rsidP="000406AF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0406AF" w:rsidRDefault="000406AF" w:rsidP="000406AF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0406AF" w:rsidRDefault="000406AF" w:rsidP="000406AF">
      <w:pPr>
        <w:rPr>
          <w:rFonts w:ascii="Arial" w:hAnsi="Arial"/>
        </w:rPr>
        <w:sectPr w:rsidR="000406AF" w:rsidSect="008B5A6E">
          <w:footerReference w:type="default" r:id="rId8"/>
          <w:pgSz w:w="11907" w:h="16840" w:code="9"/>
          <w:pgMar w:top="244" w:right="454" w:bottom="567" w:left="454" w:header="284" w:footer="284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41366E" w:rsidRPr="00B404EE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B404EE">
              <w:rPr>
                <w:rFonts w:ascii="Arial" w:hAnsi="Arial" w:cs="Arial"/>
                <w:sz w:val="20"/>
                <w:lang w:val="fr-FR"/>
              </w:rPr>
              <w:lastRenderedPageBreak/>
              <w:t>N°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6E" w:rsidRPr="00B404EE" w:rsidRDefault="0041366E" w:rsidP="0041366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CS1/2.</w:t>
            </w:r>
          </w:p>
        </w:tc>
      </w:tr>
    </w:tbl>
    <w:p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1366E" w:rsidRPr="00B404EE" w:rsidRDefault="0041366E" w:rsidP="0041366E">
      <w:pPr>
        <w:tabs>
          <w:tab w:val="clear" w:pos="284"/>
        </w:tabs>
        <w:spacing w:before="120"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</w:pPr>
      <w:r w:rsidRPr="00B404EE"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  <w:t>Bilan social</w:t>
      </w:r>
    </w:p>
    <w:p w:rsidR="0041366E" w:rsidRPr="00B404EE" w:rsidRDefault="0041366E" w:rsidP="0041366E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tbl>
      <w:tblPr>
        <w:tblW w:w="10774" w:type="dxa"/>
        <w:tblBorders>
          <w:insideH w:val="single" w:sz="4" w:space="0" w:color="auto"/>
        </w:tblBorders>
        <w:tblLayout w:type="fixed"/>
        <w:tblLook w:val="01E0"/>
      </w:tblPr>
      <w:tblGrid>
        <w:gridCol w:w="6804"/>
        <w:gridCol w:w="794"/>
        <w:gridCol w:w="794"/>
        <w:gridCol w:w="794"/>
        <w:gridCol w:w="794"/>
        <w:gridCol w:w="794"/>
      </w:tblGrid>
      <w:tr w:rsidR="0041366E" w:rsidRPr="00C219BD" w:rsidTr="001C5025">
        <w:tc>
          <w:tcPr>
            <w:tcW w:w="6804" w:type="dxa"/>
          </w:tcPr>
          <w:p w:rsidR="0041366E" w:rsidRPr="00C219BD" w:rsidRDefault="0041366E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C219BD">
              <w:rPr>
                <w:rFonts w:ascii="Arial" w:hAnsi="Arial" w:cs="Arial"/>
                <w:sz w:val="18"/>
                <w:lang w:val="fr-FR"/>
              </w:rPr>
              <w:t>Numéros des commissions paritaires dont dépend l'entreprise:</w:t>
            </w:r>
          </w:p>
        </w:tc>
        <w:tc>
          <w:tcPr>
            <w:tcW w:w="794" w:type="dxa"/>
          </w:tcPr>
          <w:p w:rsidR="0041366E" w:rsidRPr="00C219BD" w:rsidRDefault="0041366E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C219BD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:rsidR="0041366E" w:rsidRPr="00C219BD" w:rsidRDefault="0041366E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C219BD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:rsidR="0041366E" w:rsidRPr="00C219BD" w:rsidRDefault="0041366E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C219BD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:rsidR="0041366E" w:rsidRPr="00C219BD" w:rsidRDefault="0041366E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C219BD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:rsidR="0041366E" w:rsidRPr="00C219BD" w:rsidRDefault="0041366E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C219BD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41366E" w:rsidRPr="00B404EE" w:rsidRDefault="0041366E" w:rsidP="0041366E">
      <w:pPr>
        <w:pBdr>
          <w:bottom w:val="single" w:sz="4" w:space="1" w:color="auto"/>
        </w:pBd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fr-FR"/>
        </w:rPr>
      </w:pPr>
    </w:p>
    <w:p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fr-FR"/>
        </w:rPr>
      </w:pPr>
    </w:p>
    <w:p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fr-FR"/>
        </w:rPr>
      </w:pPr>
      <w:r w:rsidRPr="00B404EE">
        <w:rPr>
          <w:rFonts w:ascii="Arial" w:hAnsi="Arial"/>
          <w:b/>
          <w:caps/>
          <w:sz w:val="18"/>
          <w:szCs w:val="18"/>
          <w:lang w:val="fr-FR"/>
        </w:rPr>
        <w:t>E</w:t>
      </w:r>
      <w:r w:rsidRPr="00B404EE">
        <w:rPr>
          <w:rFonts w:ascii="Arial" w:hAnsi="Arial"/>
          <w:b/>
          <w:caps/>
          <w:color w:val="000000"/>
          <w:sz w:val="18"/>
          <w:szCs w:val="18"/>
          <w:lang w:val="fr-FR"/>
        </w:rPr>
        <w:t xml:space="preserve">tat </w:t>
      </w:r>
      <w:smartTag w:uri="urn:schemas-microsoft-com:office:smarttags" w:element="stockticker">
        <w:r w:rsidRPr="00B404EE">
          <w:rPr>
            <w:rFonts w:ascii="Arial" w:hAnsi="Arial"/>
            <w:b/>
            <w:caps/>
            <w:color w:val="000000"/>
            <w:sz w:val="18"/>
            <w:szCs w:val="18"/>
            <w:lang w:val="fr-FR"/>
          </w:rPr>
          <w:t>des</w:t>
        </w:r>
      </w:smartTag>
      <w:r w:rsidRPr="00B404EE">
        <w:rPr>
          <w:rFonts w:ascii="Arial" w:hAnsi="Arial"/>
          <w:b/>
          <w:caps/>
          <w:color w:val="000000"/>
          <w:sz w:val="18"/>
          <w:szCs w:val="18"/>
          <w:lang w:val="fr-FR"/>
        </w:rPr>
        <w:t xml:space="preserve"> personnes occup</w:t>
      </w:r>
      <w:r w:rsidRPr="00B404EE">
        <w:rPr>
          <w:rFonts w:ascii="Arial" w:hAnsi="Arial"/>
          <w:b/>
          <w:caps/>
          <w:sz w:val="18"/>
          <w:szCs w:val="18"/>
          <w:lang w:val="fr-FR"/>
        </w:rPr>
        <w:t>é</w:t>
      </w:r>
      <w:r w:rsidRPr="00B404EE">
        <w:rPr>
          <w:rFonts w:ascii="Arial" w:hAnsi="Arial"/>
          <w:b/>
          <w:caps/>
          <w:color w:val="000000"/>
          <w:sz w:val="18"/>
          <w:szCs w:val="18"/>
          <w:lang w:val="fr-FR"/>
        </w:rPr>
        <w:t>es</w:t>
      </w:r>
    </w:p>
    <w:p w:rsidR="0041366E" w:rsidRPr="009F0793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fr-FR"/>
        </w:rPr>
      </w:pPr>
    </w:p>
    <w:p w:rsidR="0041366E" w:rsidRPr="004C7102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fr-FR"/>
        </w:rPr>
      </w:pPr>
      <w:r w:rsidRPr="00B404EE">
        <w:rPr>
          <w:rFonts w:ascii="Arial" w:hAnsi="Arial"/>
          <w:b/>
          <w:caps/>
          <w:sz w:val="18"/>
          <w:szCs w:val="18"/>
          <w:lang w:val="fr-FR"/>
        </w:rPr>
        <w:t xml:space="preserve">Travailleurs </w:t>
      </w:r>
      <w:r>
        <w:rPr>
          <w:rFonts w:ascii="Arial" w:hAnsi="Arial"/>
          <w:b/>
          <w:caps/>
          <w:sz w:val="18"/>
          <w:szCs w:val="18"/>
          <w:lang w:val="fr-FR"/>
        </w:rPr>
        <w:t>pour lesquels l'entreprise a introduit une déclaration DIMONA ou qui sont inscrits au registre general du personnel</w:t>
      </w:r>
    </w:p>
    <w:p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p w:rsidR="0041366E" w:rsidRPr="003E67E9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177"/>
        <w:gridCol w:w="567"/>
        <w:gridCol w:w="1701"/>
        <w:gridCol w:w="1701"/>
        <w:gridCol w:w="1701"/>
      </w:tblGrid>
      <w:tr w:rsidR="0041366E" w:rsidTr="001C5025">
        <w:trPr>
          <w:trHeight w:val="482"/>
        </w:trPr>
        <w:tc>
          <w:tcPr>
            <w:tcW w:w="5177" w:type="dxa"/>
            <w:vAlign w:val="center"/>
          </w:tcPr>
          <w:p w:rsidR="0041366E" w:rsidRDefault="0041366E" w:rsidP="001C5025">
            <w:pPr>
              <w:spacing w:before="60" w:after="60" w:line="240" w:lineRule="atLeast"/>
              <w:ind w:left="425" w:hanging="425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Au cours de l'exercice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68" w:hanging="6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Hommes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Femmes</w:t>
            </w:r>
          </w:p>
        </w:tc>
      </w:tr>
      <w:tr w:rsidR="0041366E" w:rsidTr="001C5025">
        <w:tc>
          <w:tcPr>
            <w:tcW w:w="5177" w:type="dxa"/>
          </w:tcPr>
          <w:p w:rsidR="0041366E" w:rsidRPr="004C7102" w:rsidRDefault="0041366E" w:rsidP="001C5025">
            <w:pPr>
              <w:tabs>
                <w:tab w:val="clear" w:pos="284"/>
                <w:tab w:val="right" w:leader="dot" w:pos="5103"/>
              </w:tabs>
              <w:spacing w:before="120" w:line="240" w:lineRule="atLeast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 w:rsidRPr="004C7102">
              <w:rPr>
                <w:rFonts w:ascii="Arial" w:hAnsi="Arial"/>
                <w:b/>
                <w:sz w:val="18"/>
                <w:lang w:val="fr-FR"/>
              </w:rPr>
              <w:t xml:space="preserve">Nombre moyen de travailleurs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Temps plein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1001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Temps partiel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1002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E91D26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1D26">
              <w:rPr>
                <w:rFonts w:ascii="Arial" w:hAnsi="Arial"/>
                <w:color w:val="000000"/>
                <w:sz w:val="18"/>
                <w:szCs w:val="18"/>
                <w:lang w:val="fr-FR"/>
              </w:rPr>
              <w:t xml:space="preserve">Total en équivalents temps plein (ETP) </w:t>
            </w:r>
            <w:r w:rsidRPr="00E91D26">
              <w:rPr>
                <w:rFonts w:ascii="Arial" w:hAnsi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1003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4C7102" w:rsidRDefault="0041366E" w:rsidP="001C5025">
            <w:pPr>
              <w:tabs>
                <w:tab w:val="right" w:leader="dot" w:pos="4963"/>
              </w:tabs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 w:rsidRPr="004C7102">
              <w:rPr>
                <w:rFonts w:ascii="Arial" w:hAnsi="Arial"/>
                <w:b/>
                <w:sz w:val="18"/>
                <w:lang w:val="fr-FR"/>
              </w:rPr>
              <w:t>Nombre d'heures effectivement prestées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Temps plein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Temps partiel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E91D26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1D26">
              <w:rPr>
                <w:rFonts w:ascii="Arial" w:hAnsi="Arial"/>
                <w:color w:val="000000"/>
                <w:sz w:val="18"/>
                <w:szCs w:val="18"/>
                <w:lang w:val="fr-FR"/>
              </w:rPr>
              <w:t>Total</w:t>
            </w:r>
            <w:r>
              <w:rPr>
                <w:rFonts w:ascii="Arial" w:hAnsi="Arial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CB3C28" w:rsidRDefault="0041366E" w:rsidP="001C5025">
            <w:pPr>
              <w:tabs>
                <w:tab w:val="right" w:leader="dot" w:pos="4963"/>
              </w:tabs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 w:rsidRPr="00CB3C28">
              <w:rPr>
                <w:rFonts w:ascii="Arial" w:hAnsi="Arial"/>
                <w:b/>
                <w:sz w:val="18"/>
                <w:lang w:val="fr-FR"/>
              </w:rPr>
              <w:t>Frais de personnel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spacing w:before="120" w:line="240" w:lineRule="atLeast"/>
              <w:ind w:left="-57" w:right="-108" w:hanging="284"/>
              <w:jc w:val="lef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Temps plein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1021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Temps partiel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1022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E91D26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1D26">
              <w:rPr>
                <w:rFonts w:ascii="Arial" w:hAnsi="Arial"/>
                <w:color w:val="000000"/>
                <w:sz w:val="18"/>
                <w:szCs w:val="18"/>
                <w:lang w:val="fr-FR"/>
              </w:rPr>
              <w:t xml:space="preserve">Total </w:t>
            </w:r>
            <w:r w:rsidRPr="00E91D26">
              <w:rPr>
                <w:rFonts w:ascii="Arial" w:hAnsi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1023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CB3C28" w:rsidRDefault="0041366E" w:rsidP="001C5025">
            <w:pPr>
              <w:tabs>
                <w:tab w:val="right" w:leader="dot" w:pos="4963"/>
              </w:tabs>
              <w:spacing w:before="120" w:after="60" w:line="240" w:lineRule="atLeast"/>
              <w:ind w:left="284" w:right="-108" w:hanging="284"/>
              <w:jc w:val="left"/>
              <w:rPr>
                <w:rFonts w:ascii="Arial" w:hAnsi="Arial"/>
                <w:b/>
                <w:sz w:val="18"/>
                <w:lang w:val="fr-FR"/>
              </w:rPr>
            </w:pPr>
            <w:r w:rsidRPr="00CB3C28">
              <w:rPr>
                <w:rFonts w:ascii="Arial" w:hAnsi="Arial"/>
                <w:b/>
                <w:sz w:val="18"/>
                <w:lang w:val="fr-FR"/>
              </w:rPr>
              <w:t>Montant des avantages accordés en sus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CB3C28">
              <w:rPr>
                <w:rFonts w:ascii="Arial" w:hAnsi="Arial"/>
                <w:b/>
                <w:sz w:val="18"/>
                <w:lang w:val="fr-FR"/>
              </w:rPr>
              <w:t>du salaire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9F079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120" w:after="6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1033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41366E" w:rsidRPr="00967A6E" w:rsidRDefault="0041366E" w:rsidP="0041366E">
      <w:pPr>
        <w:spacing w:line="240" w:lineRule="atLeast"/>
        <w:rPr>
          <w:rFonts w:ascii="Arial" w:hAnsi="Arial"/>
          <w:b/>
          <w:sz w:val="18"/>
          <w:lang w:val="fr-FR"/>
        </w:rPr>
      </w:pPr>
    </w:p>
    <w:p w:rsidR="0041366E" w:rsidRPr="00967A6E" w:rsidRDefault="0041366E" w:rsidP="0041366E">
      <w:pPr>
        <w:spacing w:line="240" w:lineRule="atLeast"/>
        <w:rPr>
          <w:rFonts w:ascii="Arial" w:hAnsi="Arial"/>
          <w:b/>
          <w:sz w:val="18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177"/>
        <w:gridCol w:w="567"/>
        <w:gridCol w:w="1701"/>
        <w:gridCol w:w="1701"/>
        <w:gridCol w:w="1701"/>
      </w:tblGrid>
      <w:tr w:rsidR="0041366E" w:rsidTr="001C5025">
        <w:trPr>
          <w:trHeight w:val="482"/>
        </w:trPr>
        <w:tc>
          <w:tcPr>
            <w:tcW w:w="5177" w:type="dxa"/>
            <w:vAlign w:val="center"/>
          </w:tcPr>
          <w:p w:rsidR="0041366E" w:rsidRDefault="0041366E" w:rsidP="001C5025">
            <w:pPr>
              <w:spacing w:before="60" w:after="60" w:line="240" w:lineRule="atLeast"/>
              <w:ind w:left="425" w:hanging="425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Au cours de l'exercice précédent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352" w:hanging="352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1P.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Hommes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352" w:hanging="352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2P.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Femmes</w:t>
            </w:r>
          </w:p>
        </w:tc>
      </w:tr>
      <w:tr w:rsidR="0041366E" w:rsidTr="001C5025">
        <w:tc>
          <w:tcPr>
            <w:tcW w:w="5177" w:type="dxa"/>
          </w:tcPr>
          <w:p w:rsidR="0041366E" w:rsidRPr="00E42B92" w:rsidRDefault="0041366E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ind w:left="284" w:hanging="284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moyen de travailleurs en </w:t>
            </w:r>
            <w:r w:rsidRPr="00E42B92">
              <w:rPr>
                <w:rFonts w:ascii="Arial" w:hAnsi="Arial"/>
                <w:sz w:val="18"/>
                <w:lang w:val="fr-FR"/>
              </w:rPr>
              <w:t>ETP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Helvetica" w:hAnsi="Helvetica"/>
                <w:sz w:val="16"/>
                <w:szCs w:val="16"/>
                <w:lang w:val="fr-FR"/>
              </w:rPr>
              <w:t>1003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E42B92" w:rsidRDefault="0041366E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 w:hanging="284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d'heures effectivement prestées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Helvetica" w:hAnsi="Helvetica"/>
                <w:sz w:val="16"/>
                <w:szCs w:val="16"/>
                <w:lang w:val="fr-FR"/>
              </w:rPr>
              <w:t>1013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E42B92" w:rsidRDefault="0041366E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 w:hanging="284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Frais de personnel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Helvetica" w:hAnsi="Helvetica"/>
                <w:sz w:val="16"/>
                <w:szCs w:val="16"/>
                <w:lang w:val="fr-FR"/>
              </w:rPr>
              <w:t>1023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3"/>
              </w:tabs>
              <w:spacing w:after="60" w:line="240" w:lineRule="atLeast"/>
              <w:ind w:left="284" w:hanging="284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Montant des avantages accordés en sus du salaire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after="6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Helvetica" w:hAnsi="Helvetica"/>
                <w:sz w:val="16"/>
                <w:szCs w:val="16"/>
                <w:lang w:val="fr-FR"/>
              </w:rPr>
              <w:t>1033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p w:rsidR="0041366E" w:rsidRDefault="0041366E" w:rsidP="0041366E">
      <w:pPr>
        <w:spacing w:line="240" w:lineRule="atLeast"/>
        <w:rPr>
          <w:rFonts w:ascii="Arial" w:hAnsi="Arial"/>
          <w:sz w:val="18"/>
          <w:lang w:val="fr-FR"/>
        </w:rPr>
      </w:pPr>
    </w:p>
    <w:p w:rsidR="0041366E" w:rsidRPr="00B404EE" w:rsidRDefault="0041366E" w:rsidP="0041366E">
      <w:pPr>
        <w:tabs>
          <w:tab w:val="clear" w:pos="284"/>
          <w:tab w:val="right" w:leader="dot" w:pos="2791"/>
        </w:tabs>
        <w:spacing w:line="240" w:lineRule="atLeast"/>
        <w:ind w:left="-57" w:right="-57"/>
        <w:jc w:val="left"/>
        <w:rPr>
          <w:rFonts w:ascii="Arial" w:hAnsi="Arial"/>
          <w:sz w:val="18"/>
          <w:lang w:val="fr-FR"/>
        </w:rPr>
        <w:sectPr w:rsidR="0041366E" w:rsidRPr="00B404EE" w:rsidSect="001538F1">
          <w:headerReference w:type="default" r:id="rId9"/>
          <w:pgSz w:w="11907" w:h="16840" w:code="9"/>
          <w:pgMar w:top="238" w:right="567" w:bottom="249" w:left="567" w:header="567" w:footer="397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41366E" w:rsidRPr="00B404EE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B404EE">
              <w:rPr>
                <w:rFonts w:ascii="Arial" w:hAnsi="Arial" w:cs="Arial"/>
                <w:sz w:val="20"/>
                <w:lang w:val="fr-FR"/>
              </w:rPr>
              <w:lastRenderedPageBreak/>
              <w:t>N°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6E" w:rsidRPr="00B404EE" w:rsidRDefault="0041366E" w:rsidP="0041366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CS1/3.</w:t>
            </w:r>
          </w:p>
        </w:tc>
      </w:tr>
    </w:tbl>
    <w:p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fr-FR"/>
        </w:rPr>
      </w:pPr>
    </w:p>
    <w:p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fr-FR"/>
        </w:rPr>
      </w:pPr>
    </w:p>
    <w:p w:rsidR="0041366E" w:rsidRPr="004C7102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fr-FR"/>
        </w:rPr>
      </w:pPr>
      <w:r w:rsidRPr="00B404EE">
        <w:rPr>
          <w:rFonts w:ascii="Arial" w:hAnsi="Arial"/>
          <w:b/>
          <w:caps/>
          <w:sz w:val="18"/>
          <w:szCs w:val="18"/>
          <w:lang w:val="fr-FR"/>
        </w:rPr>
        <w:t xml:space="preserve">Travailleurs </w:t>
      </w:r>
      <w:r>
        <w:rPr>
          <w:rFonts w:ascii="Arial" w:hAnsi="Arial"/>
          <w:b/>
          <w:caps/>
          <w:sz w:val="18"/>
          <w:szCs w:val="18"/>
          <w:lang w:val="fr-FR"/>
        </w:rPr>
        <w:t>pour lesquels l'entreprise a introduit une déclaration DIMONA ou qui sont inscrits au registre general du personnel (</w:t>
      </w:r>
      <w:r>
        <w:rPr>
          <w:rFonts w:ascii="Arial" w:hAnsi="Arial"/>
          <w:b/>
          <w:sz w:val="18"/>
          <w:szCs w:val="18"/>
          <w:lang w:val="fr-FR"/>
        </w:rPr>
        <w:t>suite</w:t>
      </w:r>
      <w:r>
        <w:rPr>
          <w:rFonts w:ascii="Arial" w:hAnsi="Arial"/>
          <w:b/>
          <w:caps/>
          <w:sz w:val="18"/>
          <w:szCs w:val="18"/>
          <w:lang w:val="fr-FR"/>
        </w:rPr>
        <w:t>)</w:t>
      </w:r>
    </w:p>
    <w:p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p w:rsidR="0041366E" w:rsidRPr="003E67E9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193"/>
        <w:gridCol w:w="569"/>
        <w:gridCol w:w="1706"/>
        <w:gridCol w:w="1706"/>
        <w:gridCol w:w="1706"/>
      </w:tblGrid>
      <w:tr w:rsidR="0041366E" w:rsidTr="001C5025">
        <w:tc>
          <w:tcPr>
            <w:tcW w:w="5177" w:type="dxa"/>
          </w:tcPr>
          <w:p w:rsidR="0041366E" w:rsidRDefault="0041366E" w:rsidP="001C5025">
            <w:pPr>
              <w:spacing w:line="240" w:lineRule="atLeast"/>
              <w:ind w:left="426" w:hanging="426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  <w:p w:rsidR="0041366E" w:rsidRDefault="0041366E" w:rsidP="001C5025">
            <w:pPr>
              <w:spacing w:line="240" w:lineRule="atLeast"/>
              <w:ind w:left="426" w:hanging="426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  <w:p w:rsidR="0041366E" w:rsidRPr="00D5020E" w:rsidRDefault="0041366E" w:rsidP="001C5025">
            <w:pPr>
              <w:spacing w:line="240" w:lineRule="atLeast"/>
              <w:ind w:left="426" w:hanging="426"/>
              <w:jc w:val="left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A la date de clôture de l'exercice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</w:tabs>
              <w:spacing w:before="60" w:line="240" w:lineRule="atLeast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192" w:hanging="192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Temps plein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</w:tabs>
              <w:spacing w:before="60" w:line="240" w:lineRule="atLeast"/>
              <w:ind w:left="187" w:hanging="187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Temps partiel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</w:tabs>
              <w:spacing w:before="80" w:after="60" w:line="240" w:lineRule="auto"/>
              <w:ind w:left="182" w:hanging="182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Total en équivalents temps plein</w:t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Nombre de travailleurs </w:t>
            </w:r>
            <w:r w:rsidRPr="00967A6E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105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2"/>
              </w:tabs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Par type de contrat de travail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indéterminée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pour l'exécution d'un travail nettement défini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de remplacement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2"/>
              </w:tabs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Par sexe et niveau d'études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Hommes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primaire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1200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secondaire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1201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supérieur non universitaire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1202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universitaire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1203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8D76AC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 w:rsidRPr="008D76AC">
              <w:rPr>
                <w:rFonts w:ascii="Arial" w:hAnsi="Arial"/>
                <w:sz w:val="18"/>
                <w:lang w:val="fr-FR"/>
              </w:rPr>
              <w:t>Femmes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Pr="008D76AC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primaire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secondaire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supérieur non universitaire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universitaire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2"/>
              </w:tabs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Par catégorie professionnelle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spacing w:before="120" w:line="240" w:lineRule="atLeast"/>
              <w:ind w:left="-57" w:right="-108" w:hanging="284"/>
              <w:jc w:val="left"/>
              <w:rPr>
                <w:rFonts w:ascii="Helvetica" w:hAnsi="Helvetica"/>
                <w:b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Personnel de direction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Employés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Ouvriers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right" w:leader="dot" w:pos="4962"/>
              </w:tabs>
              <w:spacing w:after="60"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Autres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after="6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133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1366E" w:rsidRDefault="0041366E" w:rsidP="0041366E">
      <w:pPr>
        <w:spacing w:line="240" w:lineRule="atLeast"/>
        <w:jc w:val="left"/>
        <w:rPr>
          <w:rFonts w:ascii="Arial" w:hAnsi="Arial"/>
          <w:b/>
          <w:caps/>
          <w:color w:val="000000"/>
          <w:sz w:val="18"/>
          <w:lang w:val="fr-FR"/>
        </w:rPr>
      </w:pPr>
      <w:r>
        <w:rPr>
          <w:rFonts w:ascii="Arial" w:hAnsi="Arial"/>
          <w:b/>
          <w:caps/>
          <w:color w:val="000000"/>
          <w:sz w:val="18"/>
          <w:lang w:val="fr-FR"/>
        </w:rPr>
        <w:t>Personnel int</w:t>
      </w:r>
      <w:r>
        <w:rPr>
          <w:rFonts w:ascii="Arial" w:hAnsi="Arial"/>
          <w:b/>
          <w:sz w:val="18"/>
          <w:lang w:val="fr-FR"/>
        </w:rPr>
        <w:t>E</w:t>
      </w:r>
      <w:r>
        <w:rPr>
          <w:rFonts w:ascii="Arial" w:hAnsi="Arial"/>
          <w:b/>
          <w:caps/>
          <w:color w:val="000000"/>
          <w:sz w:val="18"/>
          <w:lang w:val="fr-FR"/>
        </w:rPr>
        <w:t>rimaire et PERSONNES misES à la disposition de l'entreprise</w:t>
      </w:r>
    </w:p>
    <w:p w:rsidR="0041366E" w:rsidRDefault="0041366E" w:rsidP="0041366E">
      <w:pPr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p w:rsidR="0041366E" w:rsidRDefault="0041366E" w:rsidP="0041366E">
      <w:pPr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878"/>
        <w:gridCol w:w="567"/>
        <w:gridCol w:w="1701"/>
        <w:gridCol w:w="1701"/>
      </w:tblGrid>
      <w:tr w:rsidR="0041366E" w:rsidTr="001C5025">
        <w:tc>
          <w:tcPr>
            <w:tcW w:w="6878" w:type="dxa"/>
            <w:vAlign w:val="bottom"/>
          </w:tcPr>
          <w:p w:rsidR="0041366E" w:rsidRPr="00A15040" w:rsidRDefault="0041366E" w:rsidP="001C5025">
            <w:pPr>
              <w:spacing w:after="12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Au cours de l'exercice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</w:tabs>
              <w:spacing w:before="60" w:line="240" w:lineRule="atLeast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</w:tabs>
              <w:spacing w:before="120" w:line="240" w:lineRule="auto"/>
              <w:ind w:left="210" w:hanging="21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P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>ersonnel intérimaire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</w:tabs>
              <w:spacing w:before="120" w:after="60" w:line="240" w:lineRule="auto"/>
              <w:ind w:left="210" w:right="-57" w:hanging="21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6"/>
                <w:lang w:val="fr-FR"/>
              </w:rPr>
              <w:tab/>
              <w:t>Personnes mises à la disposition de l'entreprise</w:t>
            </w:r>
          </w:p>
        </w:tc>
      </w:tr>
      <w:tr w:rsidR="0041366E" w:rsidTr="001C5025">
        <w:tc>
          <w:tcPr>
            <w:tcW w:w="6878" w:type="dxa"/>
          </w:tcPr>
          <w:p w:rsidR="0041366E" w:rsidRDefault="0041366E" w:rsidP="001C5025">
            <w:pPr>
              <w:tabs>
                <w:tab w:val="right" w:leader="dot" w:pos="6663"/>
              </w:tabs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moyen de personnes occupées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142" w:right="-108"/>
              <w:jc w:val="center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6878" w:type="dxa"/>
          </w:tcPr>
          <w:p w:rsidR="0041366E" w:rsidRDefault="0041366E" w:rsidP="001C5025">
            <w:pPr>
              <w:tabs>
                <w:tab w:val="right" w:leader="dot" w:pos="6663"/>
              </w:tabs>
              <w:spacing w:line="240" w:lineRule="atLeast"/>
              <w:ind w:left="284" w:right="-108" w:hanging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d'heures effectivement prestées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142" w:right="-108"/>
              <w:jc w:val="center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6878" w:type="dxa"/>
          </w:tcPr>
          <w:p w:rsidR="0041366E" w:rsidRDefault="0041366E" w:rsidP="001C5025">
            <w:pPr>
              <w:tabs>
                <w:tab w:val="clear" w:pos="284"/>
                <w:tab w:val="left" w:pos="426"/>
                <w:tab w:val="right" w:leader="dot" w:pos="6663"/>
              </w:tabs>
              <w:spacing w:after="60" w:line="240" w:lineRule="atLeast"/>
              <w:ind w:right="-108"/>
              <w:jc w:val="left"/>
              <w:rPr>
                <w:rFonts w:ascii="Helvetica" w:hAnsi="Helvetica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8"/>
                <w:lang w:val="fr-FR"/>
              </w:rPr>
              <w:t xml:space="preserve">Frais pour l'entreprise </w:t>
            </w:r>
            <w:r>
              <w:rPr>
                <w:rFonts w:ascii="Arial" w:hAnsi="Arial"/>
                <w:color w:val="000000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after="60" w:line="240" w:lineRule="atLeast"/>
              <w:ind w:left="-142" w:right="-108"/>
              <w:jc w:val="center"/>
              <w:rPr>
                <w:rFonts w:ascii="Helvetica" w:hAnsi="Helvetica"/>
                <w:color w:val="000000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color w:val="000000"/>
                <w:sz w:val="16"/>
                <w:szCs w:val="16"/>
                <w:lang w:val="fr-FR"/>
              </w:rPr>
              <w:t>152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41366E" w:rsidRDefault="0041366E" w:rsidP="0041366E">
      <w:pPr>
        <w:tabs>
          <w:tab w:val="left" w:pos="142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:rsidR="0041366E" w:rsidRDefault="0041366E" w:rsidP="0041366E">
      <w:pPr>
        <w:spacing w:line="240" w:lineRule="atLeast"/>
        <w:rPr>
          <w:rFonts w:ascii="Arial" w:hAnsi="Arial"/>
          <w:sz w:val="18"/>
          <w:lang w:val="fr-FR"/>
        </w:rPr>
      </w:pPr>
    </w:p>
    <w:p w:rsidR="0041366E" w:rsidRPr="00B404EE" w:rsidRDefault="0041366E" w:rsidP="0041366E">
      <w:pPr>
        <w:tabs>
          <w:tab w:val="clear" w:pos="284"/>
          <w:tab w:val="right" w:leader="dot" w:pos="2791"/>
        </w:tabs>
        <w:spacing w:line="240" w:lineRule="atLeast"/>
        <w:ind w:left="-57" w:right="-57"/>
        <w:jc w:val="left"/>
        <w:rPr>
          <w:rFonts w:ascii="Arial" w:hAnsi="Arial"/>
          <w:sz w:val="18"/>
          <w:lang w:val="fr-FR"/>
        </w:rPr>
        <w:sectPr w:rsidR="0041366E" w:rsidRPr="00B404EE" w:rsidSect="003660D6">
          <w:headerReference w:type="default" r:id="rId10"/>
          <w:pgSz w:w="11907" w:h="16840" w:code="9"/>
          <w:pgMar w:top="238" w:right="624" w:bottom="249" w:left="510" w:header="567" w:footer="397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41366E" w:rsidRPr="00B404EE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B404EE">
              <w:rPr>
                <w:rFonts w:ascii="Arial" w:hAnsi="Arial" w:cs="Arial"/>
                <w:sz w:val="20"/>
                <w:lang w:val="fr-FR"/>
              </w:rPr>
              <w:lastRenderedPageBreak/>
              <w:t>N°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6E" w:rsidRPr="00B404EE" w:rsidRDefault="0041366E" w:rsidP="0041366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CS1/4.</w:t>
            </w:r>
          </w:p>
        </w:tc>
      </w:tr>
    </w:tbl>
    <w:p w:rsidR="0041366E" w:rsidRDefault="0041366E" w:rsidP="0041366E">
      <w:pPr>
        <w:tabs>
          <w:tab w:val="left" w:pos="142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:rsidR="0041366E" w:rsidRDefault="0041366E" w:rsidP="0041366E">
      <w:pPr>
        <w:tabs>
          <w:tab w:val="left" w:pos="142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:rsidR="0041366E" w:rsidRDefault="0041366E" w:rsidP="0041366E">
      <w:pPr>
        <w:tabs>
          <w:tab w:val="left" w:pos="142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  <w:r>
        <w:rPr>
          <w:rFonts w:ascii="Arial" w:hAnsi="Arial"/>
          <w:b/>
          <w:sz w:val="18"/>
          <w:lang w:val="fr-FR"/>
        </w:rPr>
        <w:t>TABLEAU DES MOUVEMENTS DU PERSONNEL AU COURS DE L'EXERCICE</w:t>
      </w:r>
    </w:p>
    <w:p w:rsidR="0041366E" w:rsidRPr="0008374E" w:rsidRDefault="0041366E" w:rsidP="0041366E">
      <w:pPr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:rsidR="0041366E" w:rsidRPr="0008374E" w:rsidRDefault="0041366E" w:rsidP="0041366E">
      <w:pPr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193"/>
        <w:gridCol w:w="569"/>
        <w:gridCol w:w="1706"/>
        <w:gridCol w:w="1706"/>
        <w:gridCol w:w="1706"/>
      </w:tblGrid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  <w:p w:rsidR="0041366E" w:rsidRDefault="0041366E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ENTR</w:t>
            </w:r>
            <w:r w:rsidRPr="00202183">
              <w:rPr>
                <w:rFonts w:ascii="Arial" w:hAnsi="Arial"/>
                <w:b/>
                <w:caps/>
                <w:sz w:val="18"/>
                <w:lang w:val="fr-FR"/>
              </w:rPr>
              <w:t>é</w:t>
            </w:r>
            <w:r>
              <w:rPr>
                <w:rFonts w:ascii="Arial" w:hAnsi="Arial"/>
                <w:b/>
                <w:sz w:val="18"/>
                <w:lang w:val="fr-FR"/>
              </w:rPr>
              <w:t>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</w:tabs>
              <w:spacing w:before="60" w:line="240" w:lineRule="atLeast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left" w:pos="50"/>
                <w:tab w:val="left" w:pos="192"/>
              </w:tabs>
              <w:spacing w:before="6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 w:rsidRPr="002E4C15">
              <w:rPr>
                <w:rFonts w:ascii="Arial" w:hAnsi="Arial"/>
                <w:sz w:val="16"/>
                <w:lang w:val="fr-FR"/>
              </w:rPr>
              <w:t>Temps</w:t>
            </w:r>
            <w:r>
              <w:rPr>
                <w:rFonts w:ascii="Arial" w:hAnsi="Arial"/>
                <w:sz w:val="16"/>
                <w:lang w:val="fr-FR"/>
              </w:rPr>
              <w:t xml:space="preserve"> plein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left" w:pos="187"/>
              </w:tabs>
              <w:spacing w:before="6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Temps partiel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1366E" w:rsidRPr="00A15040" w:rsidRDefault="0041366E" w:rsidP="001C5025">
            <w:pPr>
              <w:tabs>
                <w:tab w:val="clear" w:pos="284"/>
              </w:tabs>
              <w:spacing w:before="100" w:after="60" w:line="240" w:lineRule="auto"/>
              <w:ind w:left="182" w:hanging="182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3.</w:t>
            </w:r>
            <w:r>
              <w:rPr>
                <w:rFonts w:ascii="Arial" w:hAnsi="Arial"/>
                <w:sz w:val="16"/>
                <w:lang w:val="fr-FR"/>
              </w:rPr>
              <w:tab/>
              <w:t>Total en équivalents temps plein</w:t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79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Nombre de travailleurs pour lesquels l'entreprise a introduit une déclaration DIMONA ou qui ont été inscrits au registre général du personnel au cours de l'exercice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Par type de contrat de travail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right="-79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indéterminée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210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211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pour l'exécution d'un travail nettement défini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212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Pr="00627311" w:rsidRDefault="0041366E" w:rsidP="001C5025">
            <w:pPr>
              <w:tabs>
                <w:tab w:val="clear" w:pos="284"/>
                <w:tab w:val="right" w:leader="dot" w:pos="4962"/>
              </w:tabs>
              <w:spacing w:after="60"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 w:rsidRPr="00627311">
              <w:rPr>
                <w:rFonts w:ascii="Arial" w:hAnsi="Arial"/>
                <w:sz w:val="18"/>
                <w:lang w:val="fr-FR"/>
              </w:rPr>
              <w:t xml:space="preserve">Contrat de remplacement </w:t>
            </w:r>
            <w:r w:rsidRPr="00627311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213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spacing w:line="240" w:lineRule="atLeast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  <w:p w:rsidR="0041366E" w:rsidRPr="00202183" w:rsidRDefault="0041366E" w:rsidP="001C5025">
            <w:pPr>
              <w:spacing w:line="240" w:lineRule="atLeast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</w:tabs>
              <w:spacing w:before="40" w:after="60" w:line="240" w:lineRule="atLeast"/>
              <w:ind w:left="-142" w:right="-79"/>
              <w:jc w:val="center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1366E" w:rsidRDefault="0041366E" w:rsidP="001C5025">
            <w:pPr>
              <w:spacing w:before="40" w:after="60" w:line="240" w:lineRule="atLeast"/>
              <w:ind w:left="-108"/>
              <w:jc w:val="center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1366E" w:rsidRDefault="0041366E" w:rsidP="001C5025">
            <w:pPr>
              <w:spacing w:before="40" w:after="60" w:line="240" w:lineRule="atLeast"/>
              <w:ind w:left="-108"/>
              <w:jc w:val="center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left" w:pos="227"/>
              </w:tabs>
              <w:spacing w:before="40" w:line="240" w:lineRule="atLeast"/>
              <w:ind w:left="-85" w:right="-221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  <w:p w:rsidR="0041366E" w:rsidRDefault="0041366E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SORTIES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-74" w:right="-113"/>
              <w:jc w:val="center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left" w:pos="192"/>
              </w:tabs>
              <w:spacing w:before="60" w:after="60" w:line="240" w:lineRule="atLeast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6"/>
                <w:lang w:val="fr-FR"/>
              </w:rPr>
              <w:tab/>
              <w:t>Temps plein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left" w:pos="187"/>
              </w:tabs>
              <w:spacing w:before="60" w:after="60" w:line="240" w:lineRule="atLeast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6"/>
                <w:lang w:val="fr-FR"/>
              </w:rPr>
              <w:tab/>
              <w:t>Temps partiel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366E" w:rsidRPr="002E4C15" w:rsidRDefault="0041366E" w:rsidP="001C5025">
            <w:pPr>
              <w:tabs>
                <w:tab w:val="clear" w:pos="284"/>
              </w:tabs>
              <w:spacing w:before="100" w:after="60" w:line="240" w:lineRule="auto"/>
              <w:ind w:left="182" w:right="-74" w:hanging="182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3.</w:t>
            </w:r>
            <w:r>
              <w:rPr>
                <w:rFonts w:ascii="Arial" w:hAnsi="Arial"/>
                <w:sz w:val="16"/>
                <w:lang w:val="fr-FR"/>
              </w:rPr>
              <w:tab/>
              <w:t>Total en équivalents temps plein</w:t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Nombre de travailleurs dont la date de fin de contrat a été inscrite dans une déclaration DIMONA ou au registre général du personnel au cours de l'exercice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305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Par type de contrat de travail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  <w:tab w:val="left" w:pos="425"/>
              </w:tabs>
              <w:spacing w:before="60" w:line="240" w:lineRule="atLeast"/>
              <w:ind w:right="-79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indéterminée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pour l'exécution d'un travail nettement défini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de remplacement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Par motif de fin de contrat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  <w:tab w:val="left" w:pos="425"/>
              </w:tabs>
              <w:spacing w:before="60" w:line="240" w:lineRule="atLeast"/>
              <w:ind w:right="-79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Pension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340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Chômage avec complément d'entreprise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341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Licenciement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342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Autre motif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343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5177" w:type="dxa"/>
          </w:tcPr>
          <w:p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851" w:hanging="425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Dont: le nombre de personnes qui continuent, au moins à mi-temps, à prester des services au profit de l'entreprise comme indépendants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1366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350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41366E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41366E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366E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41366E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41366E" w:rsidRDefault="0041366E" w:rsidP="0041366E">
      <w:pPr>
        <w:spacing w:line="240" w:lineRule="atLeast"/>
        <w:ind w:left="284" w:hanging="284"/>
        <w:jc w:val="left"/>
        <w:rPr>
          <w:rFonts w:ascii="Arial" w:hAnsi="Arial"/>
          <w:sz w:val="18"/>
          <w:lang w:val="fr-FR"/>
        </w:rPr>
      </w:pPr>
    </w:p>
    <w:p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  <w:sectPr w:rsidR="0041366E" w:rsidRPr="00B404EE" w:rsidSect="003660D6">
          <w:headerReference w:type="default" r:id="rId11"/>
          <w:pgSz w:w="11907" w:h="16840" w:code="9"/>
          <w:pgMar w:top="0" w:right="624" w:bottom="0" w:left="510" w:header="567" w:footer="397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41366E" w:rsidRPr="00B404EE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B404EE">
              <w:rPr>
                <w:rFonts w:ascii="Arial" w:hAnsi="Arial" w:cs="Arial"/>
                <w:sz w:val="20"/>
                <w:lang w:val="fr-FR"/>
              </w:rPr>
              <w:lastRenderedPageBreak/>
              <w:t>N°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6E" w:rsidRPr="00B404EE" w:rsidRDefault="0041366E" w:rsidP="0041366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CS1/5.</w:t>
            </w:r>
          </w:p>
        </w:tc>
      </w:tr>
    </w:tbl>
    <w:p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1366E" w:rsidRDefault="0041366E" w:rsidP="0041366E">
      <w:pPr>
        <w:spacing w:line="240" w:lineRule="atLeast"/>
        <w:ind w:left="284" w:hanging="284"/>
        <w:jc w:val="left"/>
        <w:rPr>
          <w:rFonts w:ascii="Arial" w:hAnsi="Arial"/>
          <w:b/>
          <w:color w:val="000000"/>
          <w:sz w:val="18"/>
          <w:lang w:val="fr-FR"/>
        </w:rPr>
      </w:pPr>
      <w:r>
        <w:rPr>
          <w:rFonts w:ascii="Arial" w:hAnsi="Arial"/>
          <w:b/>
          <w:color w:val="000000"/>
          <w:sz w:val="18"/>
          <w:lang w:val="fr-FR"/>
        </w:rPr>
        <w:t>RENSEIGNEMENTS SUR LES FORMATIONS POUR LES TRAVAILLEURS AU COURS DE L'EXERCICE</w:t>
      </w:r>
    </w:p>
    <w:p w:rsidR="0041366E" w:rsidRDefault="0041366E" w:rsidP="0041366E">
      <w:pPr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:rsidR="0041366E" w:rsidRPr="004C26F6" w:rsidRDefault="0041366E" w:rsidP="0041366E">
      <w:pPr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330"/>
        <w:gridCol w:w="569"/>
        <w:gridCol w:w="1706"/>
        <w:gridCol w:w="569"/>
        <w:gridCol w:w="1706"/>
      </w:tblGrid>
      <w:tr w:rsidR="0041366E" w:rsidTr="001C5025">
        <w:tc>
          <w:tcPr>
            <w:tcW w:w="6311" w:type="dxa"/>
            <w:vAlign w:val="bottom"/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66E" w:rsidRDefault="0041366E" w:rsidP="001C5025">
            <w:pPr>
              <w:spacing w:before="60" w:after="60" w:line="240" w:lineRule="atLeast"/>
              <w:ind w:left="-113" w:right="-113"/>
              <w:jc w:val="center"/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fr-FR"/>
              </w:rPr>
              <w:t>Hommes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66E" w:rsidRDefault="0041366E" w:rsidP="001C5025">
            <w:pPr>
              <w:spacing w:before="60" w:after="60" w:line="240" w:lineRule="atLeast"/>
              <w:ind w:left="-113" w:right="-113"/>
              <w:jc w:val="center"/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fr-FR"/>
              </w:rPr>
              <w:t>Femmes</w:t>
            </w:r>
          </w:p>
        </w:tc>
      </w:tr>
      <w:tr w:rsidR="0041366E" w:rsidTr="001C5025">
        <w:tc>
          <w:tcPr>
            <w:tcW w:w="6311" w:type="dxa"/>
          </w:tcPr>
          <w:p w:rsidR="0041366E" w:rsidRDefault="0041366E" w:rsidP="001C5025">
            <w:pPr>
              <w:tabs>
                <w:tab w:val="clear" w:pos="284"/>
                <w:tab w:val="right" w:leader="dot" w:pos="6096"/>
              </w:tabs>
              <w:spacing w:before="120"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Initiatives en matière de formation professionnelle continue à caractère formel à charge de l'employeur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1366E" w:rsidTr="001C5025">
        <w:tc>
          <w:tcPr>
            <w:tcW w:w="6311" w:type="dxa"/>
          </w:tcPr>
          <w:p w:rsidR="0041366E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fr-FR"/>
              </w:rPr>
              <w:t>Nombre de travailleurs concernés</w:t>
            </w:r>
            <w:r>
              <w:rPr>
                <w:rFonts w:ascii="Arial" w:hAnsi="Arial"/>
                <w:sz w:val="18"/>
                <w:lang w:val="nl-NL"/>
              </w:rPr>
              <w:t xml:space="preserve">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5801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6311" w:type="dxa"/>
          </w:tcPr>
          <w:p w:rsidR="0041366E" w:rsidRPr="004C26F6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Nombre d'heures de formation suivies</w:t>
            </w:r>
            <w:r w:rsidRPr="004C26F6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4C26F6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nl-NL"/>
              </w:rPr>
              <w:t>5802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nl-NL"/>
              </w:rPr>
              <w:t>5812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6311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>Coût net pour l'entreprise</w:t>
            </w:r>
            <w:r w:rsidRPr="00F85543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F85543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5803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6311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567"/>
              <w:jc w:val="left"/>
              <w:rPr>
                <w:rFonts w:ascii="Arial" w:hAnsi="Arial"/>
                <w:sz w:val="18"/>
                <w:lang w:val="fr-FR"/>
              </w:rPr>
            </w:pPr>
            <w:r w:rsidRPr="00755E31">
              <w:rPr>
                <w:rFonts w:ascii="Arial" w:hAnsi="Arial"/>
                <w:sz w:val="18"/>
                <w:lang w:val="fr-FR"/>
              </w:rPr>
              <w:t xml:space="preserve">dont coût brut directement lié aux formations </w:t>
            </w:r>
            <w:r w:rsidRPr="00755E31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58031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58131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6311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567"/>
              <w:jc w:val="left"/>
              <w:rPr>
                <w:rFonts w:ascii="Arial" w:hAnsi="Arial"/>
                <w:sz w:val="18"/>
                <w:lang w:val="fr-FR"/>
              </w:rPr>
            </w:pPr>
            <w:r w:rsidRPr="00755E31">
              <w:rPr>
                <w:rFonts w:ascii="Arial" w:hAnsi="Arial"/>
                <w:sz w:val="18"/>
                <w:lang w:val="fr-FR"/>
              </w:rPr>
              <w:t xml:space="preserve">dont cotisations payées et versements à des fonds collectifs </w:t>
            </w:r>
            <w:r w:rsidRPr="00755E31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58032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58132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6311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567"/>
              <w:jc w:val="left"/>
              <w:rPr>
                <w:rFonts w:ascii="Arial" w:hAnsi="Arial"/>
                <w:sz w:val="18"/>
                <w:lang w:val="fr-FR"/>
              </w:rPr>
            </w:pPr>
            <w:r w:rsidRPr="00755E31">
              <w:rPr>
                <w:rFonts w:ascii="Arial" w:hAnsi="Arial"/>
                <w:sz w:val="18"/>
                <w:lang w:val="fr-FR"/>
              </w:rPr>
              <w:t>dont subventions et autres avantages</w:t>
            </w:r>
            <w:r>
              <w:rPr>
                <w:rFonts w:ascii="Arial" w:hAnsi="Arial"/>
                <w:sz w:val="18"/>
                <w:lang w:val="fr-FR"/>
              </w:rPr>
              <w:t xml:space="preserve"> financiers reçus (à déduire) </w:t>
            </w:r>
            <w:r w:rsidRPr="00755E31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58033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58133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6311" w:type="dxa"/>
          </w:tcPr>
          <w:p w:rsidR="0041366E" w:rsidRPr="00F85543" w:rsidRDefault="0041366E" w:rsidP="001C5025">
            <w:pPr>
              <w:tabs>
                <w:tab w:val="right" w:leader="dot" w:pos="6237"/>
              </w:tabs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4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1366E" w:rsidRPr="00F85543" w:rsidRDefault="0041366E" w:rsidP="001C5025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4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F85543" w:rsidRDefault="0041366E" w:rsidP="001C5025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41366E" w:rsidRPr="00755E31" w:rsidTr="001C5025">
        <w:tc>
          <w:tcPr>
            <w:tcW w:w="6311" w:type="dxa"/>
          </w:tcPr>
          <w:p w:rsidR="0041366E" w:rsidRPr="00F85543" w:rsidRDefault="0041366E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  <w:r w:rsidRPr="00F85543">
              <w:rPr>
                <w:rFonts w:ascii="Arial" w:hAnsi="Arial"/>
                <w:b/>
                <w:sz w:val="18"/>
                <w:lang w:val="fr-FR"/>
              </w:rPr>
              <w:t xml:space="preserve">Initiatives en matière de formation 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professionnelle continue </w:t>
            </w:r>
            <w:r w:rsidRPr="00F85543">
              <w:rPr>
                <w:rFonts w:ascii="Arial" w:hAnsi="Arial"/>
                <w:b/>
                <w:sz w:val="18"/>
                <w:lang w:val="fr-FR"/>
              </w:rPr>
              <w:t>à caractère moins formel ou informel à charge de l'employeur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755E31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755E31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1366E" w:rsidRPr="009417B5" w:rsidTr="001C5025">
        <w:tc>
          <w:tcPr>
            <w:tcW w:w="6311" w:type="dxa"/>
          </w:tcPr>
          <w:p w:rsidR="0041366E" w:rsidRPr="00711A5E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>Nombre de travailleurs concernés</w:t>
            </w:r>
            <w:r w:rsidRPr="00711A5E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711A5E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RPr="009417B5" w:rsidTr="001C5025">
        <w:tc>
          <w:tcPr>
            <w:tcW w:w="6311" w:type="dxa"/>
          </w:tcPr>
          <w:p w:rsidR="0041366E" w:rsidRPr="00711A5E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Nombre d'heures de formation suivies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RPr="009417B5" w:rsidTr="001C5025">
        <w:tc>
          <w:tcPr>
            <w:tcW w:w="6311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Coût </w:t>
            </w:r>
            <w:r>
              <w:rPr>
                <w:rFonts w:ascii="Arial" w:hAnsi="Arial"/>
                <w:sz w:val="18"/>
                <w:lang w:val="fr-FR"/>
              </w:rPr>
              <w:t xml:space="preserve">net </w:t>
            </w:r>
            <w:r w:rsidRPr="00F85543">
              <w:rPr>
                <w:rFonts w:ascii="Arial" w:hAnsi="Arial"/>
                <w:sz w:val="18"/>
                <w:lang w:val="fr-FR"/>
              </w:rPr>
              <w:t>pour l'entreprise</w:t>
            </w:r>
            <w:r w:rsidRPr="00711A5E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711A5E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RPr="009417B5" w:rsidTr="001C5025">
        <w:tc>
          <w:tcPr>
            <w:tcW w:w="6311" w:type="dxa"/>
          </w:tcPr>
          <w:p w:rsidR="0041366E" w:rsidRPr="00F85543" w:rsidRDefault="0041366E" w:rsidP="001C5025">
            <w:pPr>
              <w:tabs>
                <w:tab w:val="right" w:leader="dot" w:pos="6237"/>
              </w:tabs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F85543" w:rsidRDefault="0041366E" w:rsidP="001C5025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F85543" w:rsidRDefault="0041366E" w:rsidP="001C5025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41366E" w:rsidRPr="00755E31" w:rsidTr="001C5025">
        <w:tc>
          <w:tcPr>
            <w:tcW w:w="6311" w:type="dxa"/>
          </w:tcPr>
          <w:p w:rsidR="0041366E" w:rsidRPr="00F85543" w:rsidRDefault="0041366E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  <w:r w:rsidRPr="00F85543">
              <w:rPr>
                <w:rFonts w:ascii="Arial" w:hAnsi="Arial"/>
                <w:b/>
                <w:sz w:val="18"/>
                <w:lang w:val="fr-FR"/>
              </w:rPr>
              <w:t>Initiatives en matière de formation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professionnelle </w:t>
            </w:r>
            <w:r w:rsidRPr="00F85543">
              <w:rPr>
                <w:rFonts w:ascii="Arial" w:hAnsi="Arial"/>
                <w:b/>
                <w:sz w:val="18"/>
                <w:lang w:val="fr-FR"/>
              </w:rPr>
              <w:t>initiale à charge de l'employeur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755E31" w:rsidRDefault="0041366E" w:rsidP="001C5025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755E31" w:rsidRDefault="0041366E" w:rsidP="001C5025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41366E" w:rsidRPr="009417B5" w:rsidTr="001C5025">
        <w:tc>
          <w:tcPr>
            <w:tcW w:w="6311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nl-NL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>Nombre de travailleurs concernés</w:t>
            </w:r>
            <w:r w:rsidRPr="00F85543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F85543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RPr="009417B5" w:rsidTr="001C5025">
        <w:tc>
          <w:tcPr>
            <w:tcW w:w="6311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Nombre d'heures de formation suivies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Tr="001C5025">
        <w:tc>
          <w:tcPr>
            <w:tcW w:w="6311" w:type="dxa"/>
          </w:tcPr>
          <w:p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after="60" w:line="240" w:lineRule="atLeast"/>
              <w:ind w:left="284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Coût </w:t>
            </w:r>
            <w:r>
              <w:rPr>
                <w:rFonts w:ascii="Arial" w:hAnsi="Arial"/>
                <w:sz w:val="18"/>
                <w:lang w:val="fr-FR"/>
              </w:rPr>
              <w:t xml:space="preserve">net </w:t>
            </w:r>
            <w:r w:rsidRPr="00F85543">
              <w:rPr>
                <w:rFonts w:ascii="Arial" w:hAnsi="Arial"/>
                <w:sz w:val="18"/>
                <w:lang w:val="fr-FR"/>
              </w:rPr>
              <w:t>pour l'entreprise</w:t>
            </w:r>
            <w:r w:rsidRPr="00F85543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F85543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5843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366E" w:rsidRPr="00803A2E" w:rsidRDefault="0041366E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5853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:rsidR="00DB27BB" w:rsidRDefault="00DB27BB" w:rsidP="00DB27BB">
      <w:pPr>
        <w:tabs>
          <w:tab w:val="clear" w:pos="284"/>
          <w:tab w:val="right" w:leader="dot" w:pos="2791"/>
        </w:tabs>
        <w:spacing w:line="240" w:lineRule="auto"/>
        <w:ind w:right="-113"/>
        <w:jc w:val="left"/>
        <w:rPr>
          <w:rFonts w:ascii="Arial" w:hAnsi="Arial"/>
          <w:sz w:val="18"/>
          <w:lang w:val="fr-FR"/>
        </w:rPr>
      </w:pPr>
    </w:p>
    <w:sectPr w:rsidR="00DB27BB" w:rsidSect="003660D6">
      <w:headerReference w:type="even" r:id="rId12"/>
      <w:headerReference w:type="default" r:id="rId13"/>
      <w:headerReference w:type="first" r:id="rId14"/>
      <w:pgSz w:w="11907" w:h="16840" w:code="9"/>
      <w:pgMar w:top="0" w:right="624" w:bottom="0" w:left="510" w:header="567" w:footer="397" w:gutter="0"/>
      <w:paperSrc w:first="2" w:other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08" w:rsidRDefault="00380008">
      <w:r>
        <w:separator/>
      </w:r>
    </w:p>
  </w:endnote>
  <w:endnote w:type="continuationSeparator" w:id="0">
    <w:p w:rsidR="00380008" w:rsidRDefault="0038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AF" w:rsidRDefault="00382437">
    <w:pPr>
      <w:pStyle w:val="Footer"/>
      <w:ind w:right="-29"/>
      <w:jc w:val="right"/>
      <w:rPr>
        <w:sz w:val="14"/>
      </w:rPr>
    </w:pPr>
    <w:r>
      <w:rPr>
        <w:sz w:val="14"/>
      </w:rPr>
      <w:t>CS1</w:t>
    </w:r>
    <w:r w:rsidR="009257B5">
      <w:rPr>
        <w:sz w:val="14"/>
      </w:rPr>
      <w:t>_</w:t>
    </w:r>
    <w:r>
      <w:rPr>
        <w:sz w:val="14"/>
      </w:rPr>
      <w:t>FR</w:t>
    </w:r>
  </w:p>
  <w:p w:rsidR="000406AF" w:rsidRDefault="000406AF">
    <w:pPr>
      <w:pStyle w:val="Footer"/>
      <w:ind w:right="-29"/>
      <w:jc w:val="right"/>
      <w:rPr>
        <w:sz w:val="14"/>
      </w:rPr>
    </w:pPr>
    <w:r>
      <w:rPr>
        <w:sz w:val="14"/>
      </w:rPr>
      <w:t xml:space="preserve">V. </w:t>
    </w:r>
    <w:r w:rsidR="003243E3">
      <w:rPr>
        <w:sz w:val="14"/>
      </w:rPr>
      <w:t>01.</w:t>
    </w:r>
    <w:r w:rsidR="0041366E">
      <w:rPr>
        <w:sz w:val="14"/>
      </w:rPr>
      <w:t>12</w:t>
    </w:r>
    <w:r w:rsidR="003243E3">
      <w:rPr>
        <w:sz w:val="14"/>
      </w:rPr>
      <w:t>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08" w:rsidRDefault="00380008">
      <w:r>
        <w:separator/>
      </w:r>
    </w:p>
  </w:footnote>
  <w:footnote w:type="continuationSeparator" w:id="0">
    <w:p w:rsidR="00380008" w:rsidRDefault="00380008">
      <w:r>
        <w:continuationSeparator/>
      </w:r>
    </w:p>
  </w:footnote>
  <w:footnote w:id="1">
    <w:p w:rsidR="006312A1" w:rsidRDefault="009257B5" w:rsidP="009257B5">
      <w:pPr>
        <w:pStyle w:val="FootnoteText"/>
        <w:ind w:left="284" w:hanging="284"/>
        <w:rPr>
          <w:rFonts w:ascii="Arial" w:hAnsi="Arial"/>
          <w:sz w:val="16"/>
          <w:lang w:val="fr-FR"/>
        </w:rPr>
      </w:pPr>
      <w:r w:rsidRPr="006312A1">
        <w:rPr>
          <w:rStyle w:val="FootnoteReference"/>
          <w:rFonts w:ascii="Arial" w:hAnsi="Arial" w:cs="Arial"/>
        </w:rPr>
        <w:footnoteRef/>
      </w:r>
      <w:r w:rsidRPr="009257B5">
        <w:rPr>
          <w:lang w:val="nl-BE"/>
        </w:rPr>
        <w:t xml:space="preserve"> </w:t>
      </w:r>
      <w:r>
        <w:rPr>
          <w:lang w:val="nl-BE"/>
        </w:rPr>
        <w:tab/>
      </w:r>
      <w:r w:rsidRPr="006312A1">
        <w:rPr>
          <w:rFonts w:ascii="Arial" w:hAnsi="Arial"/>
          <w:sz w:val="16"/>
          <w:lang w:val="fr-FR"/>
        </w:rPr>
        <w:t xml:space="preserve">Ou numéro d’inscription auprès de la Centrale des Bilans.  Ce numéro doit être repris dans le coin supérieur gauche de chaque page </w:t>
      </w:r>
    </w:p>
    <w:p w:rsidR="009257B5" w:rsidRPr="006312A1" w:rsidRDefault="006312A1" w:rsidP="009257B5">
      <w:pPr>
        <w:pStyle w:val="FootnoteText"/>
        <w:ind w:left="284" w:hanging="284"/>
        <w:rPr>
          <w:lang w:val="fr-FR"/>
        </w:rPr>
      </w:pPr>
      <w:r>
        <w:rPr>
          <w:rFonts w:ascii="Arial" w:hAnsi="Arial"/>
          <w:sz w:val="16"/>
          <w:lang w:val="fr-FR"/>
        </w:rPr>
        <w:tab/>
      </w:r>
      <w:r w:rsidR="009257B5" w:rsidRPr="006312A1">
        <w:rPr>
          <w:rFonts w:ascii="Arial" w:hAnsi="Arial"/>
          <w:sz w:val="16"/>
          <w:lang w:val="fr-FR"/>
        </w:rPr>
        <w:t>dans la case réservée à cet effet.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6E" w:rsidRDefault="0041366E">
    <w:pPr>
      <w:pStyle w:val="Head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6E" w:rsidRDefault="0041366E">
    <w:pPr>
      <w:pStyle w:val="Header"/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6E" w:rsidRDefault="0041366E">
    <w:pPr>
      <w:pStyle w:val="Header"/>
      <w:rPr>
        <w:rFonts w:ascii="Arial" w:hAnsi="Arial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76" w:rsidRDefault="00EF1180">
    <w:pPr>
      <w:pStyle w:val="Header"/>
      <w:tabs>
        <w:tab w:val="clear" w:pos="4394"/>
        <w:tab w:val="center" w:pos="4395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76" w:rsidRPr="00BC198A" w:rsidRDefault="00EF1180" w:rsidP="00BC198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76" w:rsidRDefault="00EF1180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/>
  <w:revisionView w:markup="0"/>
  <w:defaultTabStop w:val="35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A5A74"/>
    <w:rsid w:val="00033A43"/>
    <w:rsid w:val="0003503E"/>
    <w:rsid w:val="000366CE"/>
    <w:rsid w:val="000406AF"/>
    <w:rsid w:val="0004444A"/>
    <w:rsid w:val="000511F6"/>
    <w:rsid w:val="000B717A"/>
    <w:rsid w:val="000D08A7"/>
    <w:rsid w:val="000D4462"/>
    <w:rsid w:val="0014172C"/>
    <w:rsid w:val="00144AFF"/>
    <w:rsid w:val="001B40D9"/>
    <w:rsid w:val="002375C2"/>
    <w:rsid w:val="00241198"/>
    <w:rsid w:val="00242CE3"/>
    <w:rsid w:val="002517BA"/>
    <w:rsid w:val="00253C0B"/>
    <w:rsid w:val="00272297"/>
    <w:rsid w:val="002A0581"/>
    <w:rsid w:val="00300364"/>
    <w:rsid w:val="00303C19"/>
    <w:rsid w:val="003243E3"/>
    <w:rsid w:val="00352346"/>
    <w:rsid w:val="00352E6D"/>
    <w:rsid w:val="003638CE"/>
    <w:rsid w:val="00380008"/>
    <w:rsid w:val="00382437"/>
    <w:rsid w:val="003A340F"/>
    <w:rsid w:val="003A402A"/>
    <w:rsid w:val="003D11BF"/>
    <w:rsid w:val="003D7C04"/>
    <w:rsid w:val="0041366E"/>
    <w:rsid w:val="004347CF"/>
    <w:rsid w:val="00445EB8"/>
    <w:rsid w:val="00446A1E"/>
    <w:rsid w:val="00476D0C"/>
    <w:rsid w:val="00481FD9"/>
    <w:rsid w:val="0051299C"/>
    <w:rsid w:val="00516D10"/>
    <w:rsid w:val="00563D41"/>
    <w:rsid w:val="0056628E"/>
    <w:rsid w:val="00583656"/>
    <w:rsid w:val="005D7B65"/>
    <w:rsid w:val="006078D6"/>
    <w:rsid w:val="00627311"/>
    <w:rsid w:val="006312A1"/>
    <w:rsid w:val="006446A5"/>
    <w:rsid w:val="0067042A"/>
    <w:rsid w:val="00692702"/>
    <w:rsid w:val="006F06EF"/>
    <w:rsid w:val="006F7100"/>
    <w:rsid w:val="0071233C"/>
    <w:rsid w:val="00714023"/>
    <w:rsid w:val="007156F5"/>
    <w:rsid w:val="007243D6"/>
    <w:rsid w:val="00757FC7"/>
    <w:rsid w:val="007669DB"/>
    <w:rsid w:val="007868FA"/>
    <w:rsid w:val="00810852"/>
    <w:rsid w:val="00837B6C"/>
    <w:rsid w:val="00844C28"/>
    <w:rsid w:val="008673FF"/>
    <w:rsid w:val="00870B43"/>
    <w:rsid w:val="008B5A6E"/>
    <w:rsid w:val="008C769F"/>
    <w:rsid w:val="008D76AC"/>
    <w:rsid w:val="008E47A0"/>
    <w:rsid w:val="0091046F"/>
    <w:rsid w:val="009257B5"/>
    <w:rsid w:val="0093124B"/>
    <w:rsid w:val="009417B5"/>
    <w:rsid w:val="0094326A"/>
    <w:rsid w:val="00950CDD"/>
    <w:rsid w:val="00973452"/>
    <w:rsid w:val="00995428"/>
    <w:rsid w:val="009E446B"/>
    <w:rsid w:val="00A3159B"/>
    <w:rsid w:val="00A36106"/>
    <w:rsid w:val="00A47E18"/>
    <w:rsid w:val="00A54530"/>
    <w:rsid w:val="00A65957"/>
    <w:rsid w:val="00A67946"/>
    <w:rsid w:val="00A82337"/>
    <w:rsid w:val="00B121DB"/>
    <w:rsid w:val="00B15013"/>
    <w:rsid w:val="00B23AE4"/>
    <w:rsid w:val="00B61BB2"/>
    <w:rsid w:val="00B813F4"/>
    <w:rsid w:val="00C46068"/>
    <w:rsid w:val="00C628F6"/>
    <w:rsid w:val="00C6737D"/>
    <w:rsid w:val="00C72860"/>
    <w:rsid w:val="00C92BDB"/>
    <w:rsid w:val="00CA5A74"/>
    <w:rsid w:val="00CC01F4"/>
    <w:rsid w:val="00CC61B0"/>
    <w:rsid w:val="00D10A76"/>
    <w:rsid w:val="00D11E50"/>
    <w:rsid w:val="00D36D9D"/>
    <w:rsid w:val="00D9745F"/>
    <w:rsid w:val="00DB27BB"/>
    <w:rsid w:val="00DB2CC9"/>
    <w:rsid w:val="00DC0F08"/>
    <w:rsid w:val="00DE3DE7"/>
    <w:rsid w:val="00E129F0"/>
    <w:rsid w:val="00E36358"/>
    <w:rsid w:val="00E51F50"/>
    <w:rsid w:val="00EB0C10"/>
    <w:rsid w:val="00EC1360"/>
    <w:rsid w:val="00EC68DE"/>
    <w:rsid w:val="00ED1B50"/>
    <w:rsid w:val="00EF0EF7"/>
    <w:rsid w:val="00EF1180"/>
    <w:rsid w:val="00F01146"/>
    <w:rsid w:val="00F13BF7"/>
    <w:rsid w:val="00F243B6"/>
    <w:rsid w:val="00F85543"/>
    <w:rsid w:val="00F87040"/>
    <w:rsid w:val="00FC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100"/>
    <w:pPr>
      <w:tabs>
        <w:tab w:val="left" w:pos="284"/>
      </w:tabs>
      <w:spacing w:line="36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14023"/>
    <w:pPr>
      <w:keepNext/>
      <w:keepLines/>
      <w:tabs>
        <w:tab w:val="clear" w:pos="284"/>
      </w:tabs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714023"/>
    <w:pPr>
      <w:keepNext/>
      <w:keepLines/>
      <w:tabs>
        <w:tab w:val="clear" w:pos="284"/>
      </w:tabs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714023"/>
    <w:pPr>
      <w:keepNext/>
      <w:keepLines/>
      <w:tabs>
        <w:tab w:val="clear" w:pos="284"/>
      </w:tabs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714023"/>
    <w:pPr>
      <w:keepNext/>
      <w:keepLines/>
      <w:tabs>
        <w:tab w:val="clear" w:pos="28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14023"/>
    <w:pPr>
      <w:keepNext/>
      <w:keepLines/>
      <w:tabs>
        <w:tab w:val="clear" w:pos="284"/>
      </w:tabs>
      <w:outlineLvl w:val="4"/>
    </w:pPr>
  </w:style>
  <w:style w:type="paragraph" w:styleId="Heading6">
    <w:name w:val="heading 6"/>
    <w:basedOn w:val="Normal"/>
    <w:next w:val="Normal"/>
    <w:qFormat/>
    <w:rsid w:val="00714023"/>
    <w:pPr>
      <w:keepNext/>
      <w:keepLines/>
      <w:tabs>
        <w:tab w:val="clear" w:pos="284"/>
      </w:tabs>
      <w:outlineLvl w:val="5"/>
    </w:pPr>
  </w:style>
  <w:style w:type="paragraph" w:styleId="Heading7">
    <w:name w:val="heading 7"/>
    <w:basedOn w:val="Normal"/>
    <w:next w:val="Normal"/>
    <w:qFormat/>
    <w:rsid w:val="00714023"/>
    <w:pPr>
      <w:keepNext/>
      <w:keepLines/>
      <w:tabs>
        <w:tab w:val="clear" w:pos="284"/>
      </w:tabs>
      <w:outlineLvl w:val="6"/>
    </w:pPr>
  </w:style>
  <w:style w:type="paragraph" w:styleId="Heading8">
    <w:name w:val="heading 8"/>
    <w:basedOn w:val="Normal"/>
    <w:next w:val="Normal"/>
    <w:qFormat/>
    <w:rsid w:val="00714023"/>
    <w:pPr>
      <w:keepNext/>
      <w:keepLines/>
      <w:tabs>
        <w:tab w:val="clear" w:pos="284"/>
      </w:tabs>
      <w:outlineLvl w:val="7"/>
    </w:pPr>
  </w:style>
  <w:style w:type="paragraph" w:styleId="Heading9">
    <w:name w:val="heading 9"/>
    <w:basedOn w:val="Normal"/>
    <w:next w:val="Normal"/>
    <w:qFormat/>
    <w:rsid w:val="00714023"/>
    <w:pPr>
      <w:keepNext/>
      <w:keepLines/>
      <w:tabs>
        <w:tab w:val="clear" w:pos="2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rsid w:val="00714023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rsid w:val="00714023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714023"/>
    <w:rPr>
      <w:position w:val="6"/>
      <w:sz w:val="16"/>
    </w:rPr>
  </w:style>
  <w:style w:type="paragraph" w:styleId="FootnoteText">
    <w:name w:val="footnote text"/>
    <w:basedOn w:val="Normal"/>
    <w:semiHidden/>
    <w:rsid w:val="00714023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714023"/>
    <w:pPr>
      <w:tabs>
        <w:tab w:val="clear" w:pos="284"/>
        <w:tab w:val="left" w:pos="567"/>
      </w:tabs>
      <w:ind w:left="284"/>
    </w:pPr>
  </w:style>
  <w:style w:type="paragraph" w:customStyle="1" w:styleId="auteurs">
    <w:name w:val="auteurs"/>
    <w:basedOn w:val="Normal"/>
    <w:rsid w:val="00714023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714023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1548" w:right="567" w:hanging="1548"/>
      <w:jc w:val="left"/>
    </w:pPr>
  </w:style>
  <w:style w:type="character" w:customStyle="1" w:styleId="FooterChar">
    <w:name w:val="Footer Char"/>
    <w:basedOn w:val="DefaultParagraphFont"/>
    <w:link w:val="Footer"/>
    <w:rsid w:val="0041366E"/>
    <w:rPr>
      <w:sz w:val="18"/>
      <w:lang w:val="en-GB" w:eastAsia="en-US"/>
    </w:rPr>
  </w:style>
  <w:style w:type="paragraph" w:styleId="DocumentMap">
    <w:name w:val="Document Map"/>
    <w:basedOn w:val="Normal"/>
    <w:semiHidden/>
    <w:rsid w:val="00714023"/>
    <w:pPr>
      <w:shd w:val="clear" w:color="auto" w:fill="000080"/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rsid w:val="0041366E"/>
    <w:rPr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8B5F-0839-42D4-85AE-236F2765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731</Words>
  <Characters>3971</Characters>
  <Application>Microsoft Office Word</Application>
  <DocSecurity>0</DocSecurity>
  <Lines>571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N°</vt:lpstr>
    </vt:vector>
  </TitlesOfParts>
  <Company>National Bank of Belgium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buydens</dc:creator>
  <cp:keywords/>
  <dc:description/>
  <cp:lastModifiedBy>Annouck Van Damme</cp:lastModifiedBy>
  <cp:revision>3</cp:revision>
  <cp:lastPrinted>2012-11-26T07:51:00Z</cp:lastPrinted>
  <dcterms:created xsi:type="dcterms:W3CDTF">2012-11-26T07:46:00Z</dcterms:created>
  <dcterms:modified xsi:type="dcterms:W3CDTF">2012-11-26T07:52:00Z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710210121</vt:i4>
  </property>
  <property fmtid="{D5CDD505-2E9C-101B-9397-08002B2CF9AE}" pid="3" name="_NewReviewCycle">
    <vt:lpwstr/>
  </property>
  <property fmtid="{D5CDD505-2E9C-101B-9397-08002B2CF9AE}" pid="4" name="_EmailSubject">
    <vt:lpwstr>Nouveau bilan social</vt:lpwstr>
  </property>
  <property fmtid="{D5CDD505-2E9C-101B-9397-08002B2CF9AE}" pid="5" name="_AuthorEmail">
    <vt:lpwstr>Cecile.Buydens@nbb.be</vt:lpwstr>
  </property>
  <property fmtid="{D5CDD505-2E9C-101B-9397-08002B2CF9AE}" pid="6" name="_AuthorEmailDisplayName">
    <vt:lpwstr>Buydens Cecile</vt:lpwstr>
  </property>
  <property fmtid="{D5CDD505-2E9C-101B-9397-08002B2CF9AE}" pid="7" name="_ReviewingToolsShownOnce">
    <vt:lpwstr/>
  </property>
</Properties>
</file>